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afbae" w14:textId="f8afb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бұйрығына өзгерістер мен толықтыру енгізу туралы</w:t>
      </w:r>
    </w:p>
    <w:p>
      <w:pPr>
        <w:spacing w:after="0"/>
        <w:ind w:left="0"/>
        <w:jc w:val="left"/>
      </w:pPr>
      <w:r>
        <w:rPr>
          <w:rFonts w:ascii="Times New Roman"/>
          <w:b w:val="false"/>
          <w:i w:val="false"/>
          <w:color w:val="000000"/>
          <w:sz w:val="28"/>
        </w:rPr>
        <w:t>Қазақстан Республикасы Білім және ғылым министрінің м.а. 2018 жылғы 10 қазандағы № 556 бұйрығы. Қазақстан Республикасының Әділет министрлігінде 2018 жылғы 12 қазанда № 17536 болып тіркелді</w:t>
      </w:r>
    </w:p>
    <w:p>
      <w:pPr>
        <w:spacing w:after="0"/>
        <w:ind w:left="0"/>
        <w:jc w:val="left"/>
      </w:pPr>
      <w:bookmarkStart w:name="z1" w:id="0"/>
      <w:r>
        <w:rPr>
          <w:rFonts w:ascii="Times New Roman"/>
          <w:b w:val="false"/>
          <w:i w:val="false"/>
          <w:color w:val="000000"/>
          <w:sz w:val="28"/>
        </w:rPr>
        <w:t>
      БҰЙЫРАМЫН:</w:t>
      </w:r>
    </w:p>
    <w:bookmarkEnd w:id="0"/>
    <w:bookmarkStart w:name="z2" w:id="1"/>
    <w:p>
      <w:pPr>
        <w:spacing w:after="0"/>
        <w:ind w:left="0"/>
        <w:jc w:val="left"/>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8275 болып тіркелген, "Егемен Қазақстан" газетінің 2013 жылғы 23 ақпандағы № 74 (28013) санында жарияланған) мынадай өзгерістер 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left"/>
      </w:pPr>
      <w:r>
        <w:rPr>
          <w:rFonts w:ascii="Times New Roman"/>
          <w:b w:val="false"/>
          <w:i w:val="false"/>
          <w:color w:val="000000"/>
          <w:sz w:val="28"/>
        </w:rPr>
        <w:t>
      "1. Мыналар:</w:t>
      </w:r>
    </w:p>
    <w:bookmarkEnd w:id="2"/>
    <w:bookmarkStart w:name="z5" w:id="3"/>
    <w:p>
      <w:pPr>
        <w:spacing w:after="0"/>
        <w:ind w:left="0"/>
        <w:jc w:val="left"/>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оқыту қазақ тілінде жүргізілетін 1 жастан 6 (7) жасқа дейінгі балаларды мектепке дейінгі тәрбиелеу мен оқытудың үлгілік оқу жоспары;</w:t>
      </w:r>
    </w:p>
    <w:bookmarkEnd w:id="3"/>
    <w:bookmarkStart w:name="z6" w:id="4"/>
    <w:p>
      <w:pPr>
        <w:spacing w:after="0"/>
        <w:ind w:left="0"/>
        <w:jc w:val="left"/>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оқыту орыс тілінде жүргізілетін 1 жастан 6 (7) жасқа дейінгі балаларды мектепке дейінгі тәрбиелеу мен оқытудың үлгілік оқу жоспары;</w:t>
      </w:r>
    </w:p>
    <w:bookmarkEnd w:id="4"/>
    <w:bookmarkStart w:name="z7" w:id="5"/>
    <w:p>
      <w:pPr>
        <w:spacing w:after="0"/>
        <w:ind w:left="0"/>
        <w:jc w:val="left"/>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мүмкіндіктері шектеулі балаларды мектепке дейінгі тәрбиелеу мен оқытудың үлгілік оқу жоспары бекітілсін.";</w:t>
      </w:r>
    </w:p>
    <w:bookmarkEnd w:id="5"/>
    <w:bookmarkStart w:name="z8" w:id="6"/>
    <w:p>
      <w:pPr>
        <w:spacing w:after="0"/>
        <w:ind w:left="0"/>
        <w:jc w:val="left"/>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6"/>
    <w:bookmarkStart w:name="z9" w:id="7"/>
    <w:p>
      <w:pPr>
        <w:spacing w:after="0"/>
        <w:ind w:left="0"/>
        <w:jc w:val="left"/>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2-қосымшамен толықтырылсын.</w:t>
      </w:r>
    </w:p>
    <w:bookmarkEnd w:id="7"/>
    <w:bookmarkStart w:name="z10" w:id="8"/>
    <w:p>
      <w:pPr>
        <w:spacing w:after="0"/>
        <w:ind w:left="0"/>
        <w:jc w:val="left"/>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Қазақстан Республикасының заңнамасында белгіленген тәртіппен:</w:t>
      </w:r>
    </w:p>
    <w:bookmarkEnd w:id="8"/>
    <w:bookmarkStart w:name="z11" w:id="9"/>
    <w:p>
      <w:pPr>
        <w:spacing w:after="0"/>
        <w:ind w:left="0"/>
        <w:jc w:val="left"/>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2" w:id="10"/>
    <w:p>
      <w:pPr>
        <w:spacing w:after="0"/>
        <w:ind w:left="0"/>
        <w:jc w:val="left"/>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3" w:id="11"/>
    <w:p>
      <w:pPr>
        <w:spacing w:after="0"/>
        <w:ind w:left="0"/>
        <w:jc w:val="left"/>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1"/>
    <w:bookmarkStart w:name="z14" w:id="12"/>
    <w:p>
      <w:pPr>
        <w:spacing w:after="0"/>
        <w:ind w:left="0"/>
        <w:jc w:val="left"/>
      </w:pPr>
      <w:r>
        <w:rPr>
          <w:rFonts w:ascii="Times New Roman"/>
          <w:b w:val="false"/>
          <w:i w:val="false"/>
          <w:color w:val="000000"/>
          <w:sz w:val="28"/>
        </w:rPr>
        <w:t>
      4) осы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қызметі департаментіне ұсынуды қамтамасыз етсін.</w:t>
      </w:r>
    </w:p>
    <w:bookmarkEnd w:id="12"/>
    <w:bookmarkStart w:name="z15" w:id="13"/>
    <w:p>
      <w:pPr>
        <w:spacing w:after="0"/>
        <w:ind w:left="0"/>
        <w:jc w:val="left"/>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13"/>
    <w:bookmarkStart w:name="z16" w:id="14"/>
    <w:p>
      <w:pPr>
        <w:spacing w:after="0"/>
        <w:ind w:left="0"/>
        <w:jc w:val="left"/>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қазандағы</w:t>
            </w:r>
            <w:r>
              <w:br/>
            </w:r>
            <w:r>
              <w:rPr>
                <w:rFonts w:ascii="Times New Roman"/>
                <w:b w:val="false"/>
                <w:i w:val="false"/>
                <w:color w:val="000000"/>
                <w:sz w:val="20"/>
              </w:rPr>
              <w:t>№ 556 бұйрығына 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2012 жылғы 20 желтоқсандағы </w:t>
            </w:r>
            <w:r>
              <w:br/>
            </w:r>
            <w:r>
              <w:rPr>
                <w:rFonts w:ascii="Times New Roman"/>
                <w:b w:val="false"/>
                <w:i w:val="false"/>
                <w:color w:val="000000"/>
                <w:sz w:val="20"/>
              </w:rPr>
              <w:t>№ 557 бұйрығына 1-қосымша</w:t>
            </w:r>
          </w:p>
        </w:tc>
      </w:tr>
    </w:tbl>
    <w:bookmarkStart w:name="z19" w:id="15"/>
    <w:p>
      <w:pPr>
        <w:spacing w:after="0"/>
        <w:ind w:left="0"/>
        <w:jc w:val="left"/>
      </w:pPr>
      <w:r>
        <w:rPr>
          <w:rFonts w:ascii="Times New Roman"/>
          <w:b/>
          <w:i w:val="false"/>
          <w:color w:val="000000"/>
        </w:rPr>
        <w:t xml:space="preserve"> Оқыту қазақ тілінде жүргізілетін 1 жастан 6 (7) жасқа дейінгі балаларды мектепке дейінгі тәрбиелеу мен оқытудың үлгілік оқу жоспары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986"/>
        <w:gridCol w:w="1648"/>
        <w:gridCol w:w="1648"/>
        <w:gridCol w:w="1648"/>
        <w:gridCol w:w="1535"/>
        <w:gridCol w:w="1874"/>
        <w:gridCol w:w="2555"/>
      </w:tblGrid>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Білім беру салалары/ Ұйымдастырыл ған оқу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Ерте жас тобы (1-2 жастағы балалар)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 кіші топ (2-3 жастағы балалар)</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 кіші топ (3-4 жастағы балалар)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Ортаңғы топ (4-5 жастағы балалар)</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Мектепке дейінгі ұйымдағы ересектер тобы (5-6 жастағы балалар)</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Жалпы білім беретін мектептегі, лицейдегі, гимназиядағы мектепалды даярлық сыныбы (6-7 жастағы балалар)</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"Денсаулық"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шынықтыру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Қауіпсіз мінез-құлық негіздері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"Коммуникация"</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Сөйлеуді дамыту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Көркем әдебиет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Сауат ашу негіздері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xml:space="preserve">
Орыс тілі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 тілдерінің бірі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Драма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"Таным"</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Қарапайым математикалық ұғымдарды қалыптастыру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Сенсорика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Құрастыру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Жаратылыстану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"Шығармашылық"</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салу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Мүсіндеу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Аппликация</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Өзін-өзі тану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ортамен танысу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Экология негіздері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Ұйымдастырылған 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7-15 минут</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25-30 минут</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Ұйымдастырылған оқу қызметінің жалпы көлемі</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17</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Вариативтік компонент*</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r>
    </w:tbl>
    <w:p>
      <w:pPr>
        <w:spacing w:after="0"/>
        <w:ind w:left="0"/>
        <w:jc w:val="left"/>
      </w:pPr>
      <w:r>
        <w:rPr>
          <w:rFonts w:ascii="Times New Roman"/>
          <w:b w:val="false"/>
          <w:i w:val="false"/>
          <w:color w:val="000000"/>
          <w:sz w:val="28"/>
        </w:rPr>
        <w:t>
      *басқа іс-әрекет түрлеріне (ойын, дербес, шығармашылық, жеке жұмыс).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10 қазандағы</w:t>
            </w:r>
            <w:r>
              <w:br/>
            </w:r>
            <w:r>
              <w:rPr>
                <w:rFonts w:ascii="Times New Roman"/>
                <w:b w:val="false"/>
                <w:i w:val="false"/>
                <w:color w:val="000000"/>
                <w:sz w:val="20"/>
              </w:rPr>
              <w:t>№ 556 бұйрығына 2-қосымша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557 бұйрығына 2-қосымша</w:t>
            </w:r>
          </w:p>
        </w:tc>
      </w:tr>
    </w:tbl>
    <w:bookmarkStart w:name="z22" w:id="16"/>
    <w:p>
      <w:pPr>
        <w:spacing w:after="0"/>
        <w:ind w:left="0"/>
        <w:jc w:val="left"/>
      </w:pPr>
      <w:r>
        <w:rPr>
          <w:rFonts w:ascii="Times New Roman"/>
          <w:b/>
          <w:i w:val="false"/>
          <w:color w:val="000000"/>
        </w:rPr>
        <w:t xml:space="preserve"> Оқыту орыс тілінде жүргізілетін 1 жастан 6 (7) жасқа дейінгі балаларды мектепке дейінгі тәрбиелеу мен оқытудың үлгілік оқу жоспары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075"/>
        <w:gridCol w:w="1635"/>
        <w:gridCol w:w="1635"/>
        <w:gridCol w:w="1635"/>
        <w:gridCol w:w="1523"/>
        <w:gridCol w:w="1860"/>
        <w:gridCol w:w="2534"/>
      </w:tblGrid>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Білім беру салалары/ Ұйымдастырылған оқу қызметі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Жас тобы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Ерте жас тобы (1-2 жастағы балалар)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 кіші топ (2-3 жастағы балалар)</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ІІ кіші топ (3-4 жастағы балалар)</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Ортаңғы топ (4-5 жастағы балалар)</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Мектепке дейінгі ұйымдағы ересектер тобы (5-6 жастағы балалар)</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Жалпы білім беретін мектептегі, лицейдегі, гимназиядағы мектепалды даярлық сыныбы (6-7 жастағы балалар)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"Денсаулық"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Дене шынықтыру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Қауіпсіз мінез-құлық негіздері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"Коммуникация"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6,5</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Сөйлеуді дамыту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Көркем әдебиет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Сауат ашу негіздері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Қазақ тілі**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Шет тілдерінің бірі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Драма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"Таным"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Қарапайым математикалық ұғымдарды қалыптастыру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Сенсорика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Құрастыру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Жаратылыстану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"Шығармашылық"</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3,5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r>
      <w:tr>
        <w:trPr>
          <w:trHeight w:val="30"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Сурет салу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Мүсіндеу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Аппликация</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Музыка</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"Әлеумет"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Өзін-өзі тану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Қоршаған ортамен танысу</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Экология негіздері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0,25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Ұйымдастырылған оқу қызметінің ұзақтығы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7-15 минут</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25-30 минут</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Ұйымдастырылған оқу қызметінің жалпы көлемі**</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11,5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18</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Вариативтік компонент*</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0,5</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1,5</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4</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Times New Roman"/>
                <w:b w:val="false"/>
                <w:i w:val="false"/>
                <w:color w:val="000000"/>
                <w:sz w:val="20"/>
              </w:rPr>
              <w:t>
Барлығы</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14</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20</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Times New Roman"/>
                <w:b w:val="false"/>
                <w:i w:val="false"/>
                <w:color w:val="000000"/>
                <w:sz w:val="20"/>
              </w:rPr>
              <w:t>
24</w:t>
            </w:r>
          </w:p>
        </w:tc>
      </w:tr>
    </w:tbl>
    <w:p>
      <w:pPr>
        <w:spacing w:after="0"/>
        <w:ind w:left="0"/>
        <w:jc w:val="left"/>
      </w:pPr>
      <w:r>
        <w:rPr>
          <w:rFonts w:ascii="Times New Roman"/>
          <w:b w:val="false"/>
          <w:i w:val="false"/>
          <w:color w:val="000000"/>
          <w:sz w:val="28"/>
        </w:rPr>
        <w:t>
      *басқа іс-әрекет түрлеріне (ойын, дербес, шығармашылық, жеке жұмыс);</w:t>
      </w:r>
    </w:p>
    <w:p>
      <w:pPr>
        <w:spacing w:after="0"/>
        <w:ind w:left="0"/>
        <w:jc w:val="left"/>
      </w:pPr>
      <w:r>
        <w:rPr>
          <w:rFonts w:ascii="Times New Roman"/>
          <w:b w:val="false"/>
          <w:i w:val="false"/>
          <w:color w:val="000000"/>
          <w:sz w:val="28"/>
        </w:rPr>
        <w:t>
      **"Қазақ тілі" ұйымдастырылған оқу қызметі бойынша сағат саны вариативтік компонент есебінен ІІ кіші топта 0,5 сағатқа, ортаңғы топта 0,5 сағатқа, ересектер тобында 1 сағатқа артады.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