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8a15" w14:textId="95f8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left"/>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left"/>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left"/>
      </w:pPr>
      <w:r>
        <w:rPr>
          <w:rFonts w:ascii="Times New Roman"/>
          <w:b w:val="false"/>
          <w:i w:val="false"/>
          <w:color w:val="000000"/>
          <w:sz w:val="28"/>
        </w:rPr>
        <w:t xml:space="preserve">
      1. Қоса беріліп отырған: </w:t>
      </w:r>
    </w:p>
    <w:bookmarkEnd w:id="2"/>
    <w:bookmarkStart w:name="z497" w:id="3"/>
    <w:p>
      <w:pPr>
        <w:spacing w:after="0"/>
        <w:ind w:left="0"/>
        <w:jc w:val="left"/>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left"/>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left"/>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left"/>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left"/>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left"/>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left"/>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left"/>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left"/>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left"/>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499" w:id="13"/>
    <w:p>
      <w:pPr>
        <w:spacing w:after="0"/>
        <w:ind w:left="0"/>
        <w:jc w:val="left"/>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0" w:id="14"/>
    <w:p>
      <w:pPr>
        <w:spacing w:after="0"/>
        <w:ind w:left="0"/>
        <w:jc w:val="left"/>
      </w:pPr>
      <w:r>
        <w:rPr>
          <w:rFonts w:ascii="Times New Roman"/>
          <w:b w:val="false"/>
          <w:i w:val="false"/>
          <w:color w:val="000000"/>
          <w:sz w:val="28"/>
        </w:rPr>
        <w:t>
      2. Осы Қағидаларда мынадай анықтамалар қолданылады:</w:t>
      </w:r>
    </w:p>
    <w:bookmarkEnd w:id="14"/>
    <w:bookmarkStart w:name="z501" w:id="15"/>
    <w:p>
      <w:pPr>
        <w:spacing w:after="0"/>
        <w:ind w:left="0"/>
        <w:jc w:val="left"/>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502" w:id="16"/>
    <w:p>
      <w:pPr>
        <w:spacing w:after="0"/>
        <w:ind w:left="0"/>
        <w:jc w:val="left"/>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503" w:id="17"/>
    <w:p>
      <w:pPr>
        <w:spacing w:after="0"/>
        <w:ind w:left="0"/>
        <w:jc w:val="left"/>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504" w:id="18"/>
    <w:p>
      <w:pPr>
        <w:spacing w:after="0"/>
        <w:ind w:left="0"/>
        <w:jc w:val="left"/>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505" w:id="19"/>
    <w:p>
      <w:pPr>
        <w:spacing w:after="0"/>
        <w:ind w:left="0"/>
        <w:jc w:val="left"/>
      </w:pPr>
      <w:r>
        <w:rPr>
          <w:rFonts w:ascii="Times New Roman"/>
          <w:b w:val="false"/>
          <w:i w:val="false"/>
          <w:color w:val="000000"/>
          <w:sz w:val="28"/>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стандартында</w:t>
      </w:r>
      <w:r>
        <w:rPr>
          <w:rFonts w:ascii="Times New Roman"/>
          <w:b w:val="false"/>
          <w:i w:val="false"/>
          <w:color w:val="000000"/>
          <w:sz w:val="28"/>
        </w:rPr>
        <w:t xml:space="preserve"> (бұдан әрі - МЖМБС) қарастырылған оқу пәндерінің көлемін меңгеру дәрежесін анықтау мақсатында жүргізілетін рәсім: </w:t>
      </w:r>
    </w:p>
    <w:bookmarkEnd w:id="19"/>
    <w:bookmarkStart w:name="z506" w:id="20"/>
    <w:p>
      <w:pPr>
        <w:spacing w:after="0"/>
        <w:ind w:left="0"/>
        <w:jc w:val="left"/>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507" w:id="21"/>
    <w:p>
      <w:pPr>
        <w:spacing w:after="0"/>
        <w:ind w:left="0"/>
        <w:jc w:val="left"/>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508" w:id="22"/>
    <w:p>
      <w:pPr>
        <w:spacing w:after="0"/>
        <w:ind w:left="0"/>
        <w:jc w:val="left"/>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509" w:id="23"/>
    <w:p>
      <w:pPr>
        <w:spacing w:after="0"/>
        <w:ind w:left="0"/>
        <w:jc w:val="left"/>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bookmarkStart w:name="z511" w:id="25"/>
    <w:p>
      <w:pPr>
        <w:spacing w:after="0"/>
        <w:ind w:left="0"/>
        <w:jc w:val="left"/>
      </w:pPr>
      <w:r>
        <w:rPr>
          <w:rFonts w:ascii="Times New Roman"/>
          <w:b w:val="false"/>
          <w:i w:val="false"/>
          <w:color w:val="000000"/>
          <w:sz w:val="28"/>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5"/>
    <w:bookmarkStart w:name="z512" w:id="26"/>
    <w:p>
      <w:pPr>
        <w:spacing w:after="0"/>
        <w:ind w:left="0"/>
        <w:jc w:val="left"/>
      </w:pPr>
      <w:r>
        <w:rPr>
          <w:rFonts w:ascii="Times New Roman"/>
          <w:b w:val="false"/>
          <w:i w:val="false"/>
          <w:color w:val="000000"/>
          <w:sz w:val="28"/>
        </w:rPr>
        <w:t>
      1-сыныптың бірінші жартыжылдығында оқу материалын меңгеру деңгейіне баға қойылмайды.</w:t>
      </w:r>
    </w:p>
    <w:bookmarkEnd w:id="26"/>
    <w:bookmarkStart w:name="z513" w:id="27"/>
    <w:p>
      <w:pPr>
        <w:spacing w:after="0"/>
        <w:ind w:left="0"/>
        <w:jc w:val="left"/>
      </w:pPr>
      <w:r>
        <w:rPr>
          <w:rFonts w:ascii="Times New Roman"/>
          <w:b w:val="false"/>
          <w:i w:val="false"/>
          <w:color w:val="000000"/>
          <w:sz w:val="28"/>
        </w:rPr>
        <w:t>
      4. 1-11 (12)-сыныптардың білім алушыларының пәндер бойынша жылдық бағасы тоқсандық (жартыжылдық) бағалардың негізінде қойылады.</w:t>
      </w:r>
    </w:p>
    <w:bookmarkEnd w:id="27"/>
    <w:bookmarkStart w:name="z514" w:id="28"/>
    <w:p>
      <w:pPr>
        <w:spacing w:after="0"/>
        <w:ind w:left="0"/>
        <w:jc w:val="left"/>
      </w:pPr>
      <w:r>
        <w:rPr>
          <w:rFonts w:ascii="Times New Roman"/>
          <w:b w:val="false"/>
          <w:i w:val="false"/>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bookmarkEnd w:id="28"/>
    <w:bookmarkStart w:name="z515" w:id="29"/>
    <w:p>
      <w:pPr>
        <w:spacing w:after="0"/>
        <w:ind w:left="0"/>
        <w:jc w:val="left"/>
      </w:pPr>
      <w:r>
        <w:rPr>
          <w:rFonts w:ascii="Times New Roman"/>
          <w:b w:val="false"/>
          <w:i w:val="false"/>
          <w:color w:val="000000"/>
          <w:sz w:val="28"/>
        </w:rPr>
        <w:t xml:space="preserve">
      Тоқсандық, жартыжылдық, жылдық және қорытынды бағаларды қайта қарауға рұқсат берілмейді. </w:t>
      </w:r>
    </w:p>
    <w:bookmarkEnd w:id="29"/>
    <w:bookmarkStart w:name="z516" w:id="30"/>
    <w:p>
      <w:pPr>
        <w:spacing w:after="0"/>
        <w:ind w:left="0"/>
        <w:jc w:val="left"/>
      </w:pPr>
      <w:r>
        <w:rPr>
          <w:rFonts w:ascii="Times New Roman"/>
          <w:b w:val="false"/>
          <w:i w:val="false"/>
          <w:color w:val="000000"/>
          <w:sz w:val="28"/>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bookmarkEnd w:id="30"/>
    <w:bookmarkStart w:name="z517" w:id="31"/>
    <w:p>
      <w:pPr>
        <w:spacing w:after="0"/>
        <w:ind w:left="0"/>
        <w:jc w:val="left"/>
      </w:pPr>
      <w:r>
        <w:rPr>
          <w:rFonts w:ascii="Times New Roman"/>
          <w:b w:val="false"/>
          <w:i w:val="false"/>
          <w:color w:val="000000"/>
          <w:sz w:val="28"/>
        </w:rPr>
        <w:t xml:space="preserve">
      6. Бір немесе екі пәннен қанағаттанарлықсыз бағалары бар 5-8 (9), 10 (11) сыныптардың білім алушылары аралық аттестаттауға жіберіледі. </w:t>
      </w:r>
    </w:p>
    <w:bookmarkEnd w:id="31"/>
    <w:bookmarkStart w:name="z518" w:id="32"/>
    <w:p>
      <w:pPr>
        <w:spacing w:after="0"/>
        <w:ind w:left="0"/>
        <w:jc w:val="left"/>
      </w:pPr>
      <w:r>
        <w:rPr>
          <w:rFonts w:ascii="Times New Roman"/>
          <w:b w:val="false"/>
          <w:i w:val="false"/>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bookmarkEnd w:id="32"/>
    <w:bookmarkStart w:name="z519" w:id="33"/>
    <w:p>
      <w:pPr>
        <w:spacing w:after="0"/>
        <w:ind w:left="0"/>
        <w:jc w:val="left"/>
      </w:pPr>
      <w:r>
        <w:rPr>
          <w:rFonts w:ascii="Times New Roman"/>
          <w:b w:val="false"/>
          <w:i w:val="false"/>
          <w:color w:val="000000"/>
          <w:sz w:val="28"/>
        </w:rPr>
        <w:t>
      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bookmarkEnd w:id="33"/>
    <w:bookmarkStart w:name="z520" w:id="34"/>
    <w:p>
      <w:pPr>
        <w:spacing w:after="0"/>
        <w:ind w:left="0"/>
        <w:jc w:val="left"/>
      </w:pPr>
      <w:r>
        <w:rPr>
          <w:rFonts w:ascii="Times New Roman"/>
          <w:b w:val="false"/>
          <w:i w:val="false"/>
          <w:color w:val="000000"/>
          <w:sz w:val="28"/>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
    <w:bookmarkEnd w:id="34"/>
    <w:bookmarkStart w:name="z521" w:id="35"/>
    <w:p>
      <w:pPr>
        <w:spacing w:after="0"/>
        <w:ind w:left="0"/>
        <w:jc w:val="left"/>
      </w:pPr>
      <w:r>
        <w:rPr>
          <w:rFonts w:ascii="Times New Roman"/>
          <w:b w:val="false"/>
          <w:i w:val="false"/>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bookmarkEnd w:id="35"/>
    <w:bookmarkStart w:name="z522" w:id="36"/>
    <w:p>
      <w:pPr>
        <w:spacing w:after="0"/>
        <w:ind w:left="0"/>
        <w:jc w:val="left"/>
      </w:pPr>
      <w:r>
        <w:rPr>
          <w:rFonts w:ascii="Times New Roman"/>
          <w:b w:val="false"/>
          <w:i w:val="false"/>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bookmarkEnd w:id="36"/>
    <w:bookmarkStart w:name="z523" w:id="37"/>
    <w:p>
      <w:pPr>
        <w:spacing w:after="0"/>
        <w:ind w:left="0"/>
        <w:jc w:val="left"/>
      </w:pPr>
      <w:r>
        <w:rPr>
          <w:rFonts w:ascii="Times New Roman"/>
          <w:b w:val="false"/>
          <w:i w:val="false"/>
          <w:color w:val="000000"/>
          <w:sz w:val="28"/>
        </w:rPr>
        <w:t>
      10. 2-8 (9), 10 (11) сыныптардан келесі сыныпқа барлық оқу пәндері бойынша жылдық және қорытынды бағалары "3", "4", "5" болған білім алушылар көшіріледі.</w:t>
      </w:r>
    </w:p>
    <w:bookmarkEnd w:id="37"/>
    <w:bookmarkStart w:name="z524" w:id="38"/>
    <w:p>
      <w:pPr>
        <w:spacing w:after="0"/>
        <w:ind w:left="0"/>
        <w:jc w:val="left"/>
      </w:pPr>
      <w:r>
        <w:rPr>
          <w:rFonts w:ascii="Times New Roman"/>
          <w:b w:val="false"/>
          <w:i w:val="false"/>
          <w:color w:val="000000"/>
          <w:sz w:val="28"/>
        </w:rPr>
        <w:t>
      11. Барлық оқу пәндері бойынша жылдық бағалары "5" болған 5-8 (9), 10 (11) сыныптардың білім алушылары келесі сыныпқа емтихансыз көшіріледі.</w:t>
      </w:r>
    </w:p>
    <w:bookmarkEnd w:id="38"/>
    <w:bookmarkStart w:name="z525" w:id="39"/>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39"/>
    <w:bookmarkStart w:name="z526" w:id="40"/>
    <w:p>
      <w:pPr>
        <w:spacing w:after="0"/>
        <w:ind w:left="0"/>
        <w:jc w:val="left"/>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40"/>
    <w:bookmarkStart w:name="z527" w:id="41"/>
    <w:p>
      <w:pPr>
        <w:spacing w:after="0"/>
        <w:ind w:left="0"/>
        <w:jc w:val="left"/>
      </w:pPr>
      <w:r>
        <w:rPr>
          <w:rFonts w:ascii="Times New Roman"/>
          <w:b w:val="false"/>
          <w:i w:val="false"/>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5" w:id="42"/>
    <w:p>
      <w:pPr>
        <w:spacing w:after="0"/>
        <w:ind w:left="0"/>
        <w:jc w:val="left"/>
      </w:pPr>
      <w:r>
        <w:rPr>
          <w:rFonts w:ascii="Times New Roman"/>
          <w:b w:val="false"/>
          <w:i w:val="false"/>
          <w:color w:val="000000"/>
          <w:sz w:val="28"/>
        </w:rPr>
        <w:t>
      13-1. Формативтік бағалау кезінде педагог білім алушылардың санын және кері байланысты беру жиілігін дербес анықтайды.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6" w:id="43"/>
    <w:p>
      <w:pPr>
        <w:spacing w:after="0"/>
        <w:ind w:left="0"/>
        <w:jc w:val="left"/>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43"/>
    <w:p>
      <w:pPr>
        <w:spacing w:after="0"/>
        <w:ind w:left="0"/>
        <w:jc w:val="left"/>
      </w:pPr>
      <w:r>
        <w:rPr>
          <w:rFonts w:ascii="Times New Roman"/>
          <w:b w:val="false"/>
          <w:i w:val="false"/>
          <w:color w:val="000000"/>
          <w:sz w:val="28"/>
        </w:rPr>
        <w:t>
      Формативті бағалаудың нәтижелерін ұсыну білім алушылармен орындалған жұмыстарда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44"/>
    <w:p>
      <w:pPr>
        <w:spacing w:after="0"/>
        <w:ind w:left="0"/>
        <w:jc w:val="left"/>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44"/>
    <w:p>
      <w:pPr>
        <w:spacing w:after="0"/>
        <w:ind w:left="0"/>
        <w:jc w:val="left"/>
      </w:pPr>
      <w:r>
        <w:rPr>
          <w:rFonts w:ascii="Times New Roman"/>
          <w:b w:val="false"/>
          <w:i w:val="false"/>
          <w:color w:val="000000"/>
          <w:sz w:val="28"/>
        </w:rPr>
        <w:t>
      Жиынтық бағалау үшінші тоқсаннан бастап 1-сыныптарда, бірінші тоқсаннан бастап 2-11 (12) сыныптарда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7" w:id="45"/>
    <w:p>
      <w:pPr>
        <w:spacing w:after="0"/>
        <w:ind w:left="0"/>
        <w:jc w:val="left"/>
      </w:pPr>
      <w:r>
        <w:rPr>
          <w:rFonts w:ascii="Times New Roman"/>
          <w:b w:val="false"/>
          <w:i w:val="false"/>
          <w:color w:val="000000"/>
          <w:sz w:val="28"/>
        </w:rPr>
        <w:t>
      14-1. Бөлім/ортақ тақырып бойынша жиынтық бағалау (бұдан әрі - БЖБ) нәтижесі бойынша білім алушыларға тоқсандық оқу жетістіктерін бағалау кезінде ескерілетін балдар қойылады.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8" w:id="46"/>
    <w:p>
      <w:pPr>
        <w:spacing w:after="0"/>
        <w:ind w:left="0"/>
        <w:jc w:val="left"/>
      </w:pPr>
      <w:r>
        <w:rPr>
          <w:rFonts w:ascii="Times New Roman"/>
          <w:b w:val="false"/>
          <w:i w:val="false"/>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pPr>
        <w:spacing w:after="0"/>
        <w:ind w:left="0"/>
        <w:jc w:val="left"/>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9" w:id="47"/>
    <w:p>
      <w:pPr>
        <w:spacing w:after="0"/>
        <w:ind w:left="0"/>
        <w:jc w:val="left"/>
      </w:pPr>
      <w:r>
        <w:rPr>
          <w:rFonts w:ascii="Times New Roman"/>
          <w:b w:val="false"/>
          <w:i w:val="false"/>
          <w:color w:val="000000"/>
          <w:sz w:val="28"/>
        </w:rPr>
        <w:t>
      14.3. Бөлім және тоқсандық жұмыс үшін жиынтық бағалауға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0" w:id="48"/>
    <w:p>
      <w:pPr>
        <w:spacing w:after="0"/>
        <w:ind w:left="0"/>
        <w:jc w:val="left"/>
      </w:pPr>
      <w:r>
        <w:rPr>
          <w:rFonts w:ascii="Times New Roman"/>
          <w:b w:val="false"/>
          <w:i w:val="false"/>
          <w:color w:val="000000"/>
          <w:sz w:val="28"/>
        </w:rPr>
        <w:t>
      14-4. Аптасына 1 сағат оқу жүктемесі кезінде БЖБ тоқсанда екі реттен артық емес жүргізіледі.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1" w:id="49"/>
    <w:p>
      <w:pPr>
        <w:spacing w:after="0"/>
        <w:ind w:left="0"/>
        <w:jc w:val="left"/>
      </w:pPr>
      <w:r>
        <w:rPr>
          <w:rFonts w:ascii="Times New Roman"/>
          <w:b w:val="false"/>
          <w:i w:val="false"/>
          <w:color w:val="000000"/>
          <w:sz w:val="28"/>
        </w:rPr>
        <w:t>
      14-5. Бөлімдер/ортақ тақырыптар тоқсанына үш және одан да көп бөлімдерді (ортақ тақырыптар) оқып-зерделеген жағдайда тақырыптардың ерекшеліктерін және оқыту мақсаттарының санын ескере отырып біріктіріледі.</w:t>
      </w:r>
    </w:p>
    <w:bookmarkEnd w:id="49"/>
    <w:p>
      <w:pPr>
        <w:spacing w:after="0"/>
        <w:ind w:left="0"/>
        <w:jc w:val="left"/>
      </w:pPr>
      <w:r>
        <w:rPr>
          <w:rFonts w:ascii="Times New Roman"/>
          <w:b w:val="false"/>
          <w:i w:val="false"/>
          <w:color w:val="000000"/>
          <w:sz w:val="28"/>
        </w:rPr>
        <w:t>
      Тоқсанда бір бөлімді (ортақ тақырыпты) оқып-зерделеген жағдайда, БЖБ тоқсанның екінші жартысында, тоқсанның соңына дейін кемінде екі апта бұрын бір рет өткізіледі. Оны екі кезеңге бөліп жүргізуге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2" w:id="50"/>
    <w:p>
      <w:pPr>
        <w:spacing w:after="0"/>
        <w:ind w:left="0"/>
        <w:jc w:val="left"/>
      </w:pPr>
      <w:r>
        <w:rPr>
          <w:rFonts w:ascii="Times New Roman"/>
          <w:b w:val="false"/>
          <w:i w:val="false"/>
          <w:color w:val="000000"/>
          <w:sz w:val="28"/>
        </w:rPr>
        <w:t>
      14-6. Пәндердің күрделілік деңгейін есепке ала отырып, бір күнде үштен артық емес тоқсандық жиынтық бағалау жүргізуге болады. Олар тоқсан аяқталатын соңғы күні жүргізілмейді.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51"/>
    <w:p>
      <w:pPr>
        <w:spacing w:after="0"/>
        <w:ind w:left="0"/>
        <w:jc w:val="left"/>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52"/>
    <w:p>
      <w:pPr>
        <w:spacing w:after="0"/>
        <w:ind w:left="0"/>
        <w:jc w:val="left"/>
      </w:pPr>
      <w:r>
        <w:rPr>
          <w:rFonts w:ascii="Times New Roman"/>
          <w:b w:val="false"/>
          <w:i w:val="false"/>
          <w:color w:val="000000"/>
          <w:sz w:val="28"/>
        </w:rPr>
        <w:t>
      14-8. Ерекше оқу қажеттіліктері бар білім алушыларды бағалау кезінде педагог сараланған және/немесе жеке тапсырмаларды қолданып, сондай-ақ, оқушының ерекшелігін есепке ала отырып, бағалау критерийлеріне өзгерістер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53"/>
    <w:p>
      <w:pPr>
        <w:spacing w:after="0"/>
        <w:ind w:left="0"/>
        <w:jc w:val="left"/>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"Қоғам және дін" пәндері бойынша жиынтық бағалау өткізілмейді.</w:t>
      </w:r>
    </w:p>
    <w:bookmarkEnd w:id="53"/>
    <w:p>
      <w:pPr>
        <w:spacing w:after="0"/>
        <w:ind w:left="0"/>
        <w:jc w:val="left"/>
      </w:pPr>
      <w:r>
        <w:rPr>
          <w:rFonts w:ascii="Times New Roman"/>
          <w:b w:val="false"/>
          <w:i w:val="false"/>
          <w:color w:val="000000"/>
          <w:sz w:val="28"/>
        </w:rPr>
        <w:t>
      Тоқсан ("Дене шынықтыру", "Кәсіпкерлік және бизнес негіздері" және "Графика және жобалау"), жарты жыл ("Өзін-өзі тану", "Көркем еңбек", "Музыка", "Қоғам және дін") және оқу жылының соңында аталған пәндер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54"/>
    <w:p>
      <w:pPr>
        <w:spacing w:after="0"/>
        <w:ind w:left="0"/>
        <w:jc w:val="left"/>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54"/>
    <w:bookmarkStart w:name="z531" w:id="55"/>
    <w:p>
      <w:pPr>
        <w:spacing w:after="0"/>
        <w:ind w:left="0"/>
        <w:jc w:val="left"/>
      </w:pPr>
      <w:r>
        <w:rPr>
          <w:rFonts w:ascii="Times New Roman"/>
          <w:b w:val="false"/>
          <w:i w:val="false"/>
          <w:color w:val="000000"/>
          <w:sz w:val="28"/>
        </w:rPr>
        <w:t>
      17. Формативті және жиынтық бағалау тапсырмаларын педагог өзі дайындайды.</w:t>
      </w:r>
    </w:p>
    <w:bookmarkEnd w:id="55"/>
    <w:bookmarkStart w:name="z532" w:id="56"/>
    <w:p>
      <w:pPr>
        <w:spacing w:after="0"/>
        <w:ind w:left="0"/>
        <w:jc w:val="left"/>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56"/>
    <w:bookmarkStart w:name="z533" w:id="57"/>
    <w:p>
      <w:pPr>
        <w:spacing w:after="0"/>
        <w:ind w:left="0"/>
        <w:jc w:val="left"/>
      </w:pPr>
      <w:r>
        <w:rPr>
          <w:rFonts w:ascii="Times New Roman"/>
          <w:b w:val="false"/>
          <w:i w:val="false"/>
          <w:color w:val="000000"/>
          <w:sz w:val="28"/>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57"/>
    <w:bookmarkStart w:name="z534" w:id="58"/>
    <w:p>
      <w:pPr>
        <w:spacing w:after="0"/>
        <w:ind w:left="0"/>
        <w:jc w:val="left"/>
      </w:pPr>
      <w:r>
        <w:rPr>
          <w:rFonts w:ascii="Times New Roman"/>
          <w:b w:val="false"/>
          <w:i w:val="false"/>
          <w:color w:val="000000"/>
          <w:sz w:val="28"/>
        </w:rPr>
        <w:t xml:space="preserve">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төмендетіліп те қойылады. </w:t>
      </w:r>
    </w:p>
    <w:bookmarkEnd w:id="58"/>
    <w:bookmarkStart w:name="z535" w:id="59"/>
    <w:p>
      <w:pPr>
        <w:spacing w:after="0"/>
        <w:ind w:left="0"/>
        <w:jc w:val="left"/>
      </w:pPr>
      <w:r>
        <w:rPr>
          <w:rFonts w:ascii="Times New Roman"/>
          <w:b w:val="false"/>
          <w:i w:val="false"/>
          <w:color w:val="000000"/>
          <w:sz w:val="28"/>
        </w:rPr>
        <w:t>
      20. Білім алушы белгілі себептермен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жеке кесте бойынша жиынтық бағалауды тапсырады.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6" w:id="60"/>
    <w:p>
      <w:pPr>
        <w:spacing w:after="0"/>
        <w:ind w:left="0"/>
        <w:jc w:val="left"/>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60"/>
    <w:bookmarkStart w:name="z537" w:id="61"/>
    <w:p>
      <w:pPr>
        <w:spacing w:after="0"/>
        <w:ind w:left="0"/>
        <w:jc w:val="left"/>
      </w:pPr>
      <w:r>
        <w:rPr>
          <w:rFonts w:ascii="Times New Roman"/>
          <w:b w:val="false"/>
          <w:i w:val="false"/>
          <w:color w:val="000000"/>
          <w:sz w:val="28"/>
        </w:rPr>
        <w:t>
      22. Ағымдағы жылғы білім алушылардың жиынтық жұмыстары мектепте күнтізбелік бір оқу жылы сақталады.</w:t>
      </w:r>
    </w:p>
    <w:bookmarkEnd w:id="61"/>
    <w:bookmarkStart w:name="z538" w:id="62"/>
    <w:p>
      <w:pPr>
        <w:spacing w:after="0"/>
        <w:ind w:left="0"/>
        <w:jc w:val="left"/>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3"/>
    <w:p>
      <w:pPr>
        <w:spacing w:after="0"/>
        <w:ind w:left="0"/>
        <w:jc w:val="left"/>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4"/>
    <w:p>
      <w:pPr>
        <w:spacing w:after="0"/>
        <w:ind w:left="0"/>
        <w:jc w:val="left"/>
      </w:pPr>
      <w:r>
        <w:rPr>
          <w:rFonts w:ascii="Times New Roman"/>
          <w:b w:val="false"/>
          <w:i w:val="false"/>
          <w:color w:val="000000"/>
          <w:sz w:val="28"/>
        </w:rPr>
        <w:t>
      25. Тоқсандық баға бөлім (ортақ тақырып) және тоқсан бойынша жиынтық бағалау қорытындысының негізінде 50%-да 50% пайыздық арақатынаста қойылады.</w:t>
      </w:r>
    </w:p>
    <w:bookmarkEnd w:id="64"/>
    <w:bookmarkStart w:name="z542" w:id="65"/>
    <w:p>
      <w:pPr>
        <w:spacing w:after="0"/>
        <w:ind w:left="0"/>
        <w:jc w:val="left"/>
      </w:pPr>
      <w:r>
        <w:rPr>
          <w:rFonts w:ascii="Times New Roman"/>
          <w:b w:val="false"/>
          <w:i w:val="false"/>
          <w:color w:val="000000"/>
          <w:sz w:val="28"/>
        </w:rPr>
        <w:t>
      26. 1-сыныпта жылдық баға жиынтық бағалау нәтижесінің негізінде 3 және 4-тоқсандардың қорытындысы бойынша қойылады.</w:t>
      </w:r>
    </w:p>
    <w:bookmarkEnd w:id="65"/>
    <w:bookmarkStart w:name="z543" w:id="66"/>
    <w:p>
      <w:pPr>
        <w:spacing w:after="0"/>
        <w:ind w:left="0"/>
        <w:jc w:val="left"/>
      </w:pPr>
      <w:r>
        <w:rPr>
          <w:rFonts w:ascii="Times New Roman"/>
          <w:b w:val="false"/>
          <w:i w:val="false"/>
          <w:color w:val="000000"/>
          <w:sz w:val="28"/>
        </w:rPr>
        <w:t xml:space="preserve">
      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 </w:t>
      </w:r>
    </w:p>
    <w:bookmarkEnd w:id="66"/>
    <w:bookmarkStart w:name="z544" w:id="67"/>
    <w:p>
      <w:pPr>
        <w:spacing w:after="0"/>
        <w:ind w:left="0"/>
        <w:jc w:val="left"/>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67"/>
    <w:p>
      <w:pPr>
        <w:spacing w:after="0"/>
        <w:ind w:left="0"/>
        <w:jc w:val="left"/>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68"/>
    <w:p>
      <w:pPr>
        <w:spacing w:after="0"/>
        <w:ind w:left="0"/>
        <w:jc w:val="left"/>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68"/>
    <w:p>
      <w:pPr>
        <w:spacing w:after="0"/>
        <w:ind w:left="0"/>
        <w:jc w:val="left"/>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left"/>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left"/>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69"/>
    <w:p>
      <w:pPr>
        <w:spacing w:after="0"/>
        <w:ind w:left="0"/>
        <w:jc w:val="left"/>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69"/>
    <w:p>
      <w:pPr>
        <w:spacing w:after="0"/>
        <w:ind w:left="0"/>
        <w:jc w:val="left"/>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left"/>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left"/>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70"/>
    <w:p>
      <w:pPr>
        <w:spacing w:after="0"/>
        <w:ind w:left="0"/>
        <w:jc w:val="left"/>
      </w:pPr>
      <w:r>
        <w:rPr>
          <w:rFonts w:ascii="Times New Roman"/>
          <w:b w:val="false"/>
          <w:i w:val="false"/>
          <w:color w:val="000000"/>
          <w:sz w:val="28"/>
        </w:rPr>
        <w:t>
      30. Тоқсандық, жылдық және қорытынды бағаларды қайта қарауға рұқсат берілмейді.</w:t>
      </w:r>
    </w:p>
    <w:bookmarkEnd w:id="70"/>
    <w:bookmarkStart w:name="z553" w:id="71"/>
    <w:p>
      <w:pPr>
        <w:spacing w:after="0"/>
        <w:ind w:left="0"/>
        <w:jc w:val="left"/>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2"/>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72"/>
    <w:bookmarkStart w:name="z556" w:id="73"/>
    <w:p>
      <w:pPr>
        <w:spacing w:after="0"/>
        <w:ind w:left="0"/>
        <w:jc w:val="left"/>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73"/>
    <w:bookmarkStart w:name="z557" w:id="74"/>
    <w:p>
      <w:pPr>
        <w:spacing w:after="0"/>
        <w:ind w:left="0"/>
        <w:jc w:val="left"/>
      </w:pPr>
      <w:r>
        <w:rPr>
          <w:rFonts w:ascii="Times New Roman"/>
          <w:b w:val="false"/>
          <w:i w:val="false"/>
          <w:color w:val="000000"/>
          <w:sz w:val="28"/>
        </w:rPr>
        <w:t>
      1) 9 (10) сыныптардың білім алушылары үшін қорытынды бітіру емтихандары;</w:t>
      </w:r>
    </w:p>
    <w:bookmarkEnd w:id="74"/>
    <w:bookmarkStart w:name="z558" w:id="75"/>
    <w:p>
      <w:pPr>
        <w:spacing w:after="0"/>
        <w:ind w:left="0"/>
        <w:jc w:val="left"/>
      </w:pPr>
      <w:r>
        <w:rPr>
          <w:rFonts w:ascii="Times New Roman"/>
          <w:b w:val="false"/>
          <w:i w:val="false"/>
          <w:color w:val="000000"/>
          <w:sz w:val="28"/>
        </w:rPr>
        <w:t>
      2) 11 (12) сыныптардың білім алушылары үшін мемлекеттік бітіру емтихандары.</w:t>
      </w:r>
    </w:p>
    <w:bookmarkEnd w:id="75"/>
    <w:bookmarkStart w:name="z559" w:id="76"/>
    <w:p>
      <w:pPr>
        <w:spacing w:after="0"/>
        <w:ind w:left="0"/>
        <w:jc w:val="left"/>
      </w:pPr>
      <w:r>
        <w:rPr>
          <w:rFonts w:ascii="Times New Roman"/>
          <w:b w:val="false"/>
          <w:i w:val="false"/>
          <w:color w:val="000000"/>
          <w:sz w:val="28"/>
        </w:rPr>
        <w:t>
      34. 1-8 (9), 10 (11) сыныптардың білім алушыларына қорытынды аттестаттау қарастырылмайды.</w:t>
      </w:r>
    </w:p>
    <w:bookmarkEnd w:id="76"/>
    <w:bookmarkStart w:name="z560" w:id="77"/>
    <w:p>
      <w:pPr>
        <w:spacing w:after="0"/>
        <w:ind w:left="0"/>
        <w:jc w:val="left"/>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77"/>
    <w:bookmarkStart w:name="z561" w:id="78"/>
    <w:p>
      <w:pPr>
        <w:spacing w:after="0"/>
        <w:ind w:left="0"/>
        <w:jc w:val="left"/>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78"/>
    <w:bookmarkStart w:name="z562" w:id="79"/>
    <w:p>
      <w:pPr>
        <w:spacing w:after="0"/>
        <w:ind w:left="0"/>
        <w:jc w:val="left"/>
      </w:pPr>
      <w:r>
        <w:rPr>
          <w:rFonts w:ascii="Times New Roman"/>
          <w:b w:val="false"/>
          <w:i w:val="false"/>
          <w:color w:val="000000"/>
          <w:sz w:val="28"/>
        </w:rPr>
        <w:t xml:space="preserve">
      37. 9 (10) сынып білім алушылары үшін қорытынды аттестаттау мынадай нысандарда өткізіледі: </w:t>
      </w:r>
    </w:p>
    <w:bookmarkEnd w:id="79"/>
    <w:bookmarkStart w:name="z563" w:id="80"/>
    <w:p>
      <w:pPr>
        <w:spacing w:after="0"/>
        <w:ind w:left="0"/>
        <w:jc w:val="left"/>
      </w:pPr>
      <w:r>
        <w:rPr>
          <w:rFonts w:ascii="Times New Roman"/>
          <w:b w:val="false"/>
          <w:i w:val="false"/>
          <w:color w:val="000000"/>
          <w:sz w:val="28"/>
        </w:rPr>
        <w:t>
      1) ана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bookmarkEnd w:id="80"/>
    <w:bookmarkStart w:name="z564" w:id="81"/>
    <w:p>
      <w:pPr>
        <w:spacing w:after="0"/>
        <w:ind w:left="0"/>
        <w:jc w:val="left"/>
      </w:pPr>
      <w:r>
        <w:rPr>
          <w:rFonts w:ascii="Times New Roman"/>
          <w:b w:val="false"/>
          <w:i w:val="false"/>
          <w:color w:val="000000"/>
          <w:sz w:val="28"/>
        </w:rPr>
        <w:t>
      2) математикадан жазбаша емтихан;</w:t>
      </w:r>
    </w:p>
    <w:bookmarkEnd w:id="81"/>
    <w:bookmarkStart w:name="z565" w:id="82"/>
    <w:p>
      <w:pPr>
        <w:spacing w:after="0"/>
        <w:ind w:left="0"/>
        <w:jc w:val="left"/>
      </w:pPr>
      <w:r>
        <w:rPr>
          <w:rFonts w:ascii="Times New Roman"/>
          <w:b w:val="false"/>
          <w:i w:val="false"/>
          <w:color w:val="000000"/>
          <w:sz w:val="28"/>
        </w:rPr>
        <w:t>
      3) орыс, өзбек, ұйғыр және тәжік тілдерінде оқытатын мектептерде қазақ тілінен ауызша емтихан және қазақ тілінде оқытатын мектептерде орыс тілінен ауызша емтихан;</w:t>
      </w:r>
    </w:p>
    <w:bookmarkEnd w:id="82"/>
    <w:bookmarkStart w:name="z566" w:id="83"/>
    <w:p>
      <w:pPr>
        <w:spacing w:after="0"/>
        <w:ind w:left="0"/>
        <w:jc w:val="left"/>
      </w:pPr>
      <w:r>
        <w:rPr>
          <w:rFonts w:ascii="Times New Roman"/>
          <w:b w:val="false"/>
          <w:i w:val="false"/>
          <w:color w:val="000000"/>
          <w:sz w:val="28"/>
        </w:rPr>
        <w:t>
      4) таңдау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bookmarkEnd w:id="83"/>
    <w:bookmarkStart w:name="z567" w:id="84"/>
    <w:p>
      <w:pPr>
        <w:spacing w:after="0"/>
        <w:ind w:left="0"/>
        <w:jc w:val="left"/>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84"/>
    <w:bookmarkStart w:name="z568" w:id="85"/>
    <w:p>
      <w:pPr>
        <w:spacing w:after="0"/>
        <w:ind w:left="0"/>
        <w:jc w:val="left"/>
      </w:pPr>
      <w:r>
        <w:rPr>
          <w:rFonts w:ascii="Times New Roman"/>
          <w:b w:val="false"/>
          <w:i w:val="false"/>
          <w:color w:val="000000"/>
          <w:sz w:val="28"/>
        </w:rPr>
        <w:t xml:space="preserve">
      39. 11 (12) сынып білім алушыларын қорытынды аттестаттау мынадай нысандарда өткізіледі: </w:t>
      </w:r>
    </w:p>
    <w:bookmarkEnd w:id="85"/>
    <w:bookmarkStart w:name="z569" w:id="86"/>
    <w:p>
      <w:pPr>
        <w:spacing w:after="0"/>
        <w:ind w:left="0"/>
        <w:jc w:val="left"/>
      </w:pPr>
      <w:r>
        <w:rPr>
          <w:rFonts w:ascii="Times New Roman"/>
          <w:b w:val="false"/>
          <w:i w:val="false"/>
          <w:color w:val="000000"/>
          <w:sz w:val="28"/>
        </w:rPr>
        <w:t xml:space="preserve">
      1) ана тілі және әдебиетінен (оқыту тілі) эссе нысанында жазбаша емтихан: </w:t>
      </w:r>
    </w:p>
    <w:bookmarkEnd w:id="86"/>
    <w:bookmarkStart w:name="z570" w:id="87"/>
    <w:p>
      <w:pPr>
        <w:spacing w:after="0"/>
        <w:ind w:left="0"/>
        <w:jc w:val="left"/>
      </w:pPr>
      <w:r>
        <w:rPr>
          <w:rFonts w:ascii="Times New Roman"/>
          <w:b w:val="false"/>
          <w:i w:val="false"/>
          <w:color w:val="000000"/>
          <w:sz w:val="28"/>
        </w:rPr>
        <w:t>
      2) алгебра және анализ бастамалары пәнінен жазбаша емтихан;</w:t>
      </w:r>
    </w:p>
    <w:bookmarkEnd w:id="87"/>
    <w:bookmarkStart w:name="z571" w:id="88"/>
    <w:p>
      <w:pPr>
        <w:spacing w:after="0"/>
        <w:ind w:left="0"/>
        <w:jc w:val="left"/>
      </w:pPr>
      <w:r>
        <w:rPr>
          <w:rFonts w:ascii="Times New Roman"/>
          <w:b w:val="false"/>
          <w:i w:val="false"/>
          <w:color w:val="000000"/>
          <w:sz w:val="28"/>
        </w:rPr>
        <w:t>
      3) Қазақстан тарихынан ауызша емтихан;</w:t>
      </w:r>
    </w:p>
    <w:bookmarkEnd w:id="88"/>
    <w:bookmarkStart w:name="z572" w:id="89"/>
    <w:p>
      <w:pPr>
        <w:spacing w:after="0"/>
        <w:ind w:left="0"/>
        <w:jc w:val="left"/>
      </w:pPr>
      <w:r>
        <w:rPr>
          <w:rFonts w:ascii="Times New Roman"/>
          <w:b w:val="false"/>
          <w:i w:val="false"/>
          <w:color w:val="000000"/>
          <w:sz w:val="28"/>
        </w:rPr>
        <w:t xml:space="preserve">
      4) орыс, өзбек, ұйғыр және тәжік тілдерінде оқытатын мектептерде қазақ тілінен және қазақ тілінде оқытатын мектептерде орыс тілінен тестілеу; </w:t>
      </w:r>
    </w:p>
    <w:bookmarkEnd w:id="89"/>
    <w:bookmarkStart w:name="z1065" w:id="90"/>
    <w:p>
      <w:pPr>
        <w:spacing w:after="0"/>
        <w:ind w:left="0"/>
        <w:jc w:val="left"/>
      </w:pPr>
      <w:r>
        <w:rPr>
          <w:rFonts w:ascii="Times New Roman"/>
          <w:b w:val="false"/>
          <w:i w:val="false"/>
          <w:color w:val="000000"/>
          <w:sz w:val="28"/>
        </w:rPr>
        <w:t>
      5)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0"/>
    <w:bookmarkStart w:name="z995" w:id="91"/>
    <w:p>
      <w:pPr>
        <w:spacing w:after="0"/>
        <w:ind w:left="0"/>
        <w:jc w:val="left"/>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91"/>
    <w:bookmarkStart w:name="z1066" w:id="92"/>
    <w:p>
      <w:pPr>
        <w:spacing w:after="0"/>
        <w:ind w:left="0"/>
        <w:jc w:val="left"/>
      </w:pPr>
      <w:r>
        <w:rPr>
          <w:rFonts w:ascii="Times New Roman"/>
          <w:b w:val="false"/>
          <w:i w:val="false"/>
          <w:color w:val="000000"/>
          <w:sz w:val="28"/>
        </w:rPr>
        <w:t>
      1) ана тілі және әдебиетінен (оқыту тілі) эссе нысанында жазбаша емтихан:</w:t>
      </w:r>
    </w:p>
    <w:bookmarkEnd w:id="92"/>
    <w:p>
      <w:pPr>
        <w:spacing w:after="0"/>
        <w:ind w:left="0"/>
        <w:jc w:val="left"/>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93"/>
    <w:p>
      <w:pPr>
        <w:spacing w:after="0"/>
        <w:ind w:left="0"/>
        <w:jc w:val="left"/>
      </w:pPr>
      <w:r>
        <w:rPr>
          <w:rFonts w:ascii="Times New Roman"/>
          <w:b w:val="false"/>
          <w:i w:val="false"/>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bookmarkEnd w:id="93"/>
    <w:bookmarkStart w:name="z1067" w:id="94"/>
    <w:p>
      <w:pPr>
        <w:spacing w:after="0"/>
        <w:ind w:left="0"/>
        <w:jc w:val="left"/>
      </w:pPr>
      <w:r>
        <w:rPr>
          <w:rFonts w:ascii="Times New Roman"/>
          <w:b w:val="false"/>
          <w:i w:val="false"/>
          <w:color w:val="000000"/>
          <w:sz w:val="28"/>
        </w:rPr>
        <w:t>
      1) Қазақстан тарихынан ауызша емтихан;</w:t>
      </w:r>
    </w:p>
    <w:bookmarkEnd w:id="94"/>
    <w:bookmarkStart w:name="z1068" w:id="95"/>
    <w:p>
      <w:pPr>
        <w:spacing w:after="0"/>
        <w:ind w:left="0"/>
        <w:jc w:val="left"/>
      </w:pPr>
      <w:r>
        <w:rPr>
          <w:rFonts w:ascii="Times New Roman"/>
          <w:b w:val="false"/>
          <w:i w:val="false"/>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bookmarkEnd w:id="95"/>
    <w:bookmarkStart w:name="z1069" w:id="96"/>
    <w:p>
      <w:pPr>
        <w:spacing w:after="0"/>
        <w:ind w:left="0"/>
        <w:jc w:val="left"/>
      </w:pPr>
      <w:r>
        <w:rPr>
          <w:rFonts w:ascii="Times New Roman"/>
          <w:b w:val="false"/>
          <w:i w:val="false"/>
          <w:color w:val="000000"/>
          <w:sz w:val="28"/>
        </w:rPr>
        <w:t>
      3)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97"/>
    <w:p>
      <w:pPr>
        <w:spacing w:after="0"/>
        <w:ind w:left="0"/>
        <w:jc w:val="left"/>
      </w:pPr>
      <w:r>
        <w:rPr>
          <w:rFonts w:ascii="Times New Roman"/>
          <w:b w:val="false"/>
          <w:i w:val="false"/>
          <w:color w:val="000000"/>
          <w:sz w:val="28"/>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 Білім және ғылым министрлігі (бұдан әрі - Министрлік) дайындайды.</w:t>
      </w:r>
    </w:p>
    <w:bookmarkEnd w:id="97"/>
    <w:bookmarkStart w:name="z575" w:id="98"/>
    <w:p>
      <w:pPr>
        <w:spacing w:after="0"/>
        <w:ind w:left="0"/>
        <w:jc w:val="left"/>
      </w:pPr>
      <w:r>
        <w:rPr>
          <w:rFonts w:ascii="Times New Roman"/>
          <w:b w:val="false"/>
          <w:i w:val="false"/>
          <w:color w:val="000000"/>
          <w:sz w:val="28"/>
        </w:rPr>
        <w:t>
      41. Бір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bookmarkEnd w:id="98"/>
    <w:bookmarkStart w:name="z576" w:id="99"/>
    <w:p>
      <w:pPr>
        <w:spacing w:after="0"/>
        <w:ind w:left="0"/>
        <w:jc w:val="left"/>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100"/>
    <w:p>
      <w:pPr>
        <w:spacing w:after="0"/>
        <w:ind w:left="0"/>
        <w:jc w:val="left"/>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100"/>
    <w:bookmarkStart w:name="z578" w:id="101"/>
    <w:p>
      <w:pPr>
        <w:spacing w:after="0"/>
        <w:ind w:left="0"/>
        <w:jc w:val="left"/>
      </w:pPr>
      <w:r>
        <w:rPr>
          <w:rFonts w:ascii="Times New Roman"/>
          <w:b w:val="false"/>
          <w:i w:val="false"/>
          <w:color w:val="000000"/>
          <w:sz w:val="28"/>
        </w:rPr>
        <w:t>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bookmarkEnd w:id="101"/>
    <w:bookmarkStart w:name="z579" w:id="102"/>
    <w:p>
      <w:pPr>
        <w:spacing w:after="0"/>
        <w:ind w:left="0"/>
        <w:jc w:val="left"/>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102"/>
    <w:bookmarkStart w:name="z580" w:id="103"/>
    <w:p>
      <w:pPr>
        <w:spacing w:after="0"/>
        <w:ind w:left="0"/>
        <w:jc w:val="left"/>
      </w:pPr>
      <w:r>
        <w:rPr>
          <w:rFonts w:ascii="Times New Roman"/>
          <w:b w:val="false"/>
          <w:i w:val="false"/>
          <w:color w:val="000000"/>
          <w:sz w:val="28"/>
        </w:rPr>
        <w:t xml:space="preserve">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дипломдармен марапатталған) (бұдан әрі - жеңімпаздар)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bookmarkEnd w:id="103"/>
    <w:bookmarkStart w:name="z581" w:id="104"/>
    <w:p>
      <w:pPr>
        <w:spacing w:after="0"/>
        <w:ind w:left="0"/>
        <w:jc w:val="left"/>
      </w:pPr>
      <w:r>
        <w:rPr>
          <w:rFonts w:ascii="Times New Roman"/>
          <w:b w:val="false"/>
          <w:i w:val="false"/>
          <w:color w:val="000000"/>
          <w:sz w:val="28"/>
        </w:rPr>
        <w:t>
      47. Қорытынды аттестаттаудың нәтижесі бойынша:</w:t>
      </w:r>
    </w:p>
    <w:bookmarkEnd w:id="104"/>
    <w:bookmarkStart w:name="z582" w:id="105"/>
    <w:p>
      <w:pPr>
        <w:spacing w:after="0"/>
        <w:ind w:left="0"/>
        <w:jc w:val="left"/>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105"/>
    <w:bookmarkStart w:name="z583" w:id="106"/>
    <w:p>
      <w:pPr>
        <w:spacing w:after="0"/>
        <w:ind w:left="0"/>
        <w:jc w:val="left"/>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106"/>
    <w:bookmarkStart w:name="z584" w:id="107"/>
    <w:p>
      <w:pPr>
        <w:spacing w:after="0"/>
        <w:ind w:left="0"/>
        <w:jc w:val="left"/>
      </w:pPr>
      <w:r>
        <w:rPr>
          <w:rFonts w:ascii="Times New Roman"/>
          <w:b w:val="false"/>
          <w:i w:val="false"/>
          <w:color w:val="000000"/>
          <w:sz w:val="2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107"/>
    <w:bookmarkStart w:name="z585" w:id="108"/>
    <w:p>
      <w:pPr>
        <w:spacing w:after="0"/>
        <w:ind w:left="0"/>
        <w:jc w:val="left"/>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End w:id="108"/>
    <w:bookmarkStart w:name="z586" w:id="109"/>
    <w:p>
      <w:pPr>
        <w:spacing w:after="0"/>
        <w:ind w:left="0"/>
        <w:jc w:val="left"/>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109"/>
    <w:bookmarkStart w:name="z587" w:id="110"/>
    <w:p>
      <w:pPr>
        <w:spacing w:after="0"/>
        <w:ind w:left="0"/>
        <w:jc w:val="left"/>
      </w:pPr>
      <w:r>
        <w:rPr>
          <w:rFonts w:ascii="Times New Roman"/>
          <w:b w:val="false"/>
          <w:i w:val="false"/>
          <w:color w:val="000000"/>
          <w:sz w:val="28"/>
        </w:rPr>
        <w:t>
      49. Қайта қорытынды аттестаттаудың емтихан материалдарын тестілеу немесе жазбаша (эссе), ауызша нысанда мектептер өздігінен әзірлейді.</w:t>
      </w:r>
    </w:p>
    <w:bookmarkEnd w:id="110"/>
    <w:bookmarkStart w:name="z588" w:id="111"/>
    <w:p>
      <w:pPr>
        <w:spacing w:after="0"/>
        <w:ind w:left="0"/>
        <w:jc w:val="left"/>
      </w:pPr>
      <w:r>
        <w:rPr>
          <w:rFonts w:ascii="Times New Roman"/>
          <w:b w:val="false"/>
          <w:i w:val="false"/>
          <w:color w:val="000000"/>
          <w:sz w:val="28"/>
        </w:rPr>
        <w:t>
      Қайта қорытынды аттестаттаудан өткен 9 (10) сынып білім алушыларына № 39 бұйрықпен бекітілген негізгі орта білім туралы аттестат беріледі.</w:t>
      </w:r>
    </w:p>
    <w:bookmarkEnd w:id="111"/>
    <w:bookmarkStart w:name="z589" w:id="112"/>
    <w:p>
      <w:pPr>
        <w:spacing w:after="0"/>
        <w:ind w:left="0"/>
        <w:jc w:val="left"/>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bookmarkEnd w:id="112"/>
    <w:bookmarkStart w:name="z590" w:id="113"/>
    <w:p>
      <w:pPr>
        <w:spacing w:after="0"/>
        <w:ind w:left="0"/>
        <w:jc w:val="left"/>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113"/>
    <w:bookmarkStart w:name="z591" w:id="114"/>
    <w:p>
      <w:pPr>
        <w:spacing w:after="0"/>
        <w:ind w:left="0"/>
        <w:jc w:val="left"/>
      </w:pPr>
      <w:r>
        <w:rPr>
          <w:rFonts w:ascii="Times New Roman"/>
          <w:b w:val="false"/>
          <w:i w:val="false"/>
          <w:color w:val="000000"/>
          <w:sz w:val="28"/>
        </w:rPr>
        <w:t>
      1) денсаулық жағдайына байланысты;</w:t>
      </w:r>
    </w:p>
    <w:bookmarkEnd w:id="114"/>
    <w:bookmarkStart w:name="z592" w:id="115"/>
    <w:p>
      <w:pPr>
        <w:spacing w:after="0"/>
        <w:ind w:left="0"/>
        <w:jc w:val="left"/>
      </w:pPr>
      <w:r>
        <w:rPr>
          <w:rFonts w:ascii="Times New Roman"/>
          <w:b w:val="false"/>
          <w:i w:val="false"/>
          <w:color w:val="000000"/>
          <w:sz w:val="28"/>
        </w:rPr>
        <w:t>
      2) І - II топтағы мүгедектер, бала кезінен мүгедектер, мүгедек балалар;</w:t>
      </w:r>
    </w:p>
    <w:bookmarkEnd w:id="115"/>
    <w:bookmarkStart w:name="z593" w:id="116"/>
    <w:p>
      <w:pPr>
        <w:spacing w:after="0"/>
        <w:ind w:left="0"/>
        <w:jc w:val="left"/>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16"/>
    <w:bookmarkStart w:name="z594" w:id="117"/>
    <w:p>
      <w:pPr>
        <w:spacing w:after="0"/>
        <w:ind w:left="0"/>
        <w:jc w:val="left"/>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117"/>
    <w:bookmarkStart w:name="z595" w:id="118"/>
    <w:p>
      <w:pPr>
        <w:spacing w:after="0"/>
        <w:ind w:left="0"/>
        <w:jc w:val="left"/>
      </w:pPr>
      <w:r>
        <w:rPr>
          <w:rFonts w:ascii="Times New Roman"/>
          <w:b w:val="false"/>
          <w:i w:val="false"/>
          <w:color w:val="000000"/>
          <w:sz w:val="28"/>
        </w:rPr>
        <w:t>
      5) әлеуметтік, табиғи және техногендік сипаттағы төтенше жағдайлар.</w:t>
      </w:r>
    </w:p>
    <w:bookmarkEnd w:id="118"/>
    <w:bookmarkStart w:name="z596" w:id="119"/>
    <w:p>
      <w:pPr>
        <w:spacing w:after="0"/>
        <w:ind w:left="0"/>
        <w:jc w:val="left"/>
      </w:pPr>
      <w:r>
        <w:rPr>
          <w:rFonts w:ascii="Times New Roman"/>
          <w:b w:val="false"/>
          <w:i w:val="false"/>
          <w:color w:val="000000"/>
          <w:sz w:val="28"/>
        </w:rPr>
        <w:t xml:space="preserve">
      51. Білім алушыларды қорытынды аттестаттаудан босату туралы бұйрықтар мынадай құжаттар негізінде шығарылады: </w:t>
      </w:r>
    </w:p>
    <w:bookmarkEnd w:id="119"/>
    <w:bookmarkStart w:name="z597" w:id="120"/>
    <w:p>
      <w:pPr>
        <w:spacing w:after="0"/>
        <w:ind w:left="0"/>
        <w:jc w:val="left"/>
      </w:pPr>
      <w:r>
        <w:rPr>
          <w:rFonts w:ascii="Times New Roman"/>
          <w:b w:val="false"/>
          <w:i w:val="false"/>
          <w:color w:val="000000"/>
          <w:sz w:val="28"/>
        </w:rPr>
        <w:t>
      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дәрігерлік-консультациялық комиссияның қорытындысы;</w:t>
      </w:r>
    </w:p>
    <w:bookmarkEnd w:id="120"/>
    <w:bookmarkStart w:name="z598" w:id="121"/>
    <w:p>
      <w:pPr>
        <w:spacing w:after="0"/>
        <w:ind w:left="0"/>
        <w:jc w:val="left"/>
      </w:pPr>
      <w:r>
        <w:rPr>
          <w:rFonts w:ascii="Times New Roman"/>
          <w:b w:val="false"/>
          <w:i w:val="false"/>
          <w:color w:val="000000"/>
          <w:sz w:val="28"/>
        </w:rPr>
        <w:t>
      2) осы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bookmarkEnd w:id="121"/>
    <w:bookmarkStart w:name="z599" w:id="122"/>
    <w:p>
      <w:pPr>
        <w:spacing w:after="0"/>
        <w:ind w:left="0"/>
        <w:jc w:val="left"/>
      </w:pPr>
      <w:r>
        <w:rPr>
          <w:rFonts w:ascii="Times New Roman"/>
          <w:b w:val="false"/>
          <w:i w:val="false"/>
          <w:color w:val="000000"/>
          <w:sz w:val="28"/>
        </w:rPr>
        <w:t xml:space="preserve">
      3) осы Қағидалардың 30-тармағында көрсетілген білім алушылар санаты үшін </w:t>
      </w:r>
      <w:r>
        <w:rPr>
          <w:rFonts w:ascii="Times New Roman"/>
          <w:b/>
          <w:i w:val="false"/>
          <w:color w:val="000000"/>
          <w:sz w:val="28"/>
        </w:rPr>
        <w:t>"</w:t>
      </w:r>
      <w:r>
        <w:rPr>
          <w:rFonts w:ascii="Times New Roman"/>
          <w:b w:val="false"/>
          <w:i w:val="false"/>
          <w:color w:val="000000"/>
          <w:sz w:val="28"/>
        </w:rPr>
        <w:t>Білім беру ұйымдары білім беру қызметінде пайдаланатын қатаң есептіліктегі құжаттардың нысанын бекіту туралы</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 Білім және ғылым министрінің 2007 жылғы 23 қазандағы N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әрі - табел) телнұсқасы және көшірмесі. Табельдің түпнұсқасы оның көшірмесімен сәйкестігі тексерілгеннен кейін мектеп әкімшілігіне қайтарылады.</w:t>
      </w:r>
    </w:p>
    <w:bookmarkEnd w:id="122"/>
    <w:bookmarkStart w:name="z600" w:id="123"/>
    <w:p>
      <w:pPr>
        <w:spacing w:after="0"/>
        <w:ind w:left="0"/>
        <w:jc w:val="left"/>
      </w:pPr>
      <w:r>
        <w:rPr>
          <w:rFonts w:ascii="Times New Roman"/>
          <w:b w:val="false"/>
          <w:i w:val="false"/>
          <w:color w:val="000000"/>
          <w:sz w:val="28"/>
        </w:rPr>
        <w:t>
      Осы тармақтың 2) және 3) тармақшаларында көрсетілген құжаттар мектеп директорының қолымен және мөрімен расталады.</w:t>
      </w:r>
    </w:p>
    <w:bookmarkEnd w:id="123"/>
    <w:bookmarkStart w:name="z601" w:id="124"/>
    <w:p>
      <w:pPr>
        <w:spacing w:after="0"/>
        <w:ind w:left="0"/>
        <w:jc w:val="left"/>
      </w:pPr>
      <w:r>
        <w:rPr>
          <w:rFonts w:ascii="Times New Roman"/>
          <w:b w:val="false"/>
          <w:i w:val="false"/>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24"/>
    <w:bookmarkStart w:name="z602" w:id="125"/>
    <w:p>
      <w:pPr>
        <w:spacing w:after="0"/>
        <w:ind w:left="0"/>
        <w:jc w:val="left"/>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25"/>
    <w:bookmarkStart w:name="z603" w:id="126"/>
    <w:p>
      <w:pPr>
        <w:spacing w:after="0"/>
        <w:ind w:left="0"/>
        <w:jc w:val="left"/>
      </w:pPr>
      <w:r>
        <w:rPr>
          <w:rFonts w:ascii="Times New Roman"/>
          <w:b w:val="false"/>
          <w:i w:val="false"/>
          <w:color w:val="000000"/>
          <w:sz w:val="28"/>
        </w:rPr>
        <w:t>
      54. Білім алушылардың халықаралық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мектептерінде 11 (12) сынып үшін қорытынды аттестаттаудан өтеді.</w:t>
      </w:r>
    </w:p>
    <w:bookmarkEnd w:id="126"/>
    <w:bookmarkStart w:name="z604" w:id="127"/>
    <w:p>
      <w:pPr>
        <w:spacing w:after="0"/>
        <w:ind w:left="0"/>
        <w:jc w:val="left"/>
      </w:pPr>
      <w:r>
        <w:rPr>
          <w:rFonts w:ascii="Times New Roman"/>
          <w:b w:val="false"/>
          <w:i w:val="false"/>
          <w:color w:val="000000"/>
          <w:sz w:val="28"/>
        </w:rPr>
        <w:t xml:space="preserve">
      Қорытынды аттестаттау басталғанға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жоспарларының инвариантты компонентінің пәндері бойынша шетелде оқымаған пәндерінен аттестаттаудан өтеді.</w:t>
      </w:r>
    </w:p>
    <w:bookmarkEnd w:id="127"/>
    <w:bookmarkStart w:name="z605" w:id="128"/>
    <w:p>
      <w:pPr>
        <w:spacing w:after="0"/>
        <w:ind w:left="0"/>
        <w:jc w:val="left"/>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bookmarkEnd w:id="128"/>
    <w:bookmarkStart w:name="z606" w:id="129"/>
    <w:p>
      <w:pPr>
        <w:spacing w:after="0"/>
        <w:ind w:left="0"/>
        <w:jc w:val="left"/>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129"/>
    <w:bookmarkStart w:name="z607" w:id="130"/>
    <w:p>
      <w:pPr>
        <w:spacing w:after="0"/>
        <w:ind w:left="0"/>
        <w:jc w:val="left"/>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30"/>
    <w:bookmarkStart w:name="z608" w:id="131"/>
    <w:p>
      <w:pPr>
        <w:spacing w:after="0"/>
        <w:ind w:left="0"/>
        <w:jc w:val="left"/>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31"/>
    <w:p>
      <w:pPr>
        <w:spacing w:after="0"/>
        <w:ind w:left="0"/>
        <w:jc w:val="left"/>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32"/>
    <w:p>
      <w:pPr>
        <w:spacing w:after="0"/>
        <w:ind w:left="0"/>
        <w:jc w:val="left"/>
      </w:pPr>
      <w:r>
        <w:rPr>
          <w:rFonts w:ascii="Times New Roman"/>
          <w:b w:val="false"/>
          <w:i w:val="false"/>
          <w:color w:val="000000"/>
          <w:sz w:val="28"/>
        </w:rPr>
        <w:t>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пәндерді тереңдетіп оқытатын сыныптарда - 4 сағат) бөлінеді.</w:t>
      </w:r>
    </w:p>
    <w:bookmarkEnd w:id="132"/>
    <w:bookmarkStart w:name="z611" w:id="133"/>
    <w:p>
      <w:pPr>
        <w:spacing w:after="0"/>
        <w:ind w:left="0"/>
        <w:jc w:val="left"/>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33"/>
    <w:bookmarkStart w:name="z612" w:id="134"/>
    <w:p>
      <w:pPr>
        <w:spacing w:after="0"/>
        <w:ind w:left="0"/>
        <w:jc w:val="left"/>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34"/>
    <w:bookmarkStart w:name="z613" w:id="135"/>
    <w:p>
      <w:pPr>
        <w:spacing w:after="0"/>
        <w:ind w:left="0"/>
        <w:jc w:val="left"/>
      </w:pPr>
      <w:r>
        <w:rPr>
          <w:rFonts w:ascii="Times New Roman"/>
          <w:b w:val="false"/>
          <w:i w:val="false"/>
          <w:color w:val="000000"/>
          <w:sz w:val="28"/>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35"/>
    <w:bookmarkStart w:name="z614" w:id="136"/>
    <w:p>
      <w:pPr>
        <w:spacing w:after="0"/>
        <w:ind w:left="0"/>
        <w:jc w:val="left"/>
      </w:pPr>
      <w:r>
        <w:rPr>
          <w:rFonts w:ascii="Times New Roman"/>
          <w:b w:val="false"/>
          <w:i w:val="false"/>
          <w:color w:val="000000"/>
          <w:sz w:val="28"/>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bookmarkEnd w:id="136"/>
    <w:bookmarkStart w:name="z615" w:id="137"/>
    <w:p>
      <w:pPr>
        <w:spacing w:after="0"/>
        <w:ind w:left="0"/>
        <w:jc w:val="left"/>
      </w:pPr>
      <w:r>
        <w:rPr>
          <w:rFonts w:ascii="Times New Roman"/>
          <w:b w:val="false"/>
          <w:i w:val="false"/>
          <w:color w:val="000000"/>
          <w:sz w:val="28"/>
        </w:rPr>
        <w:t>
      Жұмыстарын емтиханға арналып бөлінген уақыт ішінде аяқтай алмаған білім алушылар сол аяқталмаған қалпында тапсырады.</w:t>
      </w:r>
    </w:p>
    <w:bookmarkEnd w:id="137"/>
    <w:bookmarkStart w:name="z616" w:id="138"/>
    <w:p>
      <w:pPr>
        <w:spacing w:after="0"/>
        <w:ind w:left="0"/>
        <w:jc w:val="left"/>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38"/>
    <w:bookmarkStart w:name="z617" w:id="139"/>
    <w:p>
      <w:pPr>
        <w:spacing w:after="0"/>
        <w:ind w:left="0"/>
        <w:jc w:val="left"/>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39"/>
    <w:bookmarkStart w:name="z618" w:id="140"/>
    <w:p>
      <w:pPr>
        <w:spacing w:after="0"/>
        <w:ind w:left="0"/>
        <w:jc w:val="left"/>
      </w:pPr>
      <w:r>
        <w:rPr>
          <w:rFonts w:ascii="Times New Roman"/>
          <w:b w:val="false"/>
          <w:i w:val="false"/>
          <w:color w:val="000000"/>
          <w:sz w:val="28"/>
        </w:rPr>
        <w:t>
      62. Жазбаша емтихан және тестілеу аяқталғаннан кейін білім алушылардың жұмыстарын Комиссия мүшелері мектеп ғимаратында тексереді.</w:t>
      </w:r>
    </w:p>
    <w:bookmarkEnd w:id="140"/>
    <w:bookmarkStart w:name="z619" w:id="141"/>
    <w:p>
      <w:pPr>
        <w:spacing w:after="0"/>
        <w:ind w:left="0"/>
        <w:jc w:val="left"/>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bookmarkEnd w:id="141"/>
    <w:bookmarkStart w:name="z620" w:id="142"/>
    <w:p>
      <w:pPr>
        <w:spacing w:after="0"/>
        <w:ind w:left="0"/>
        <w:jc w:val="left"/>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bookmarkEnd w:id="142"/>
    <w:bookmarkStart w:name="z621" w:id="143"/>
    <w:p>
      <w:pPr>
        <w:spacing w:after="0"/>
        <w:ind w:left="0"/>
        <w:jc w:val="left"/>
      </w:pPr>
      <w:r>
        <w:rPr>
          <w:rFonts w:ascii="Times New Roman"/>
          <w:b w:val="false"/>
          <w:i w:val="false"/>
          <w:color w:val="000000"/>
          <w:sz w:val="28"/>
        </w:rPr>
        <w:t>
      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бір бағамен бағаланады.</w:t>
      </w:r>
    </w:p>
    <w:bookmarkEnd w:id="143"/>
    <w:bookmarkStart w:name="z622" w:id="144"/>
    <w:p>
      <w:pPr>
        <w:spacing w:after="0"/>
        <w:ind w:left="0"/>
        <w:jc w:val="left"/>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44"/>
    <w:bookmarkStart w:name="z623" w:id="145"/>
    <w:p>
      <w:pPr>
        <w:spacing w:after="0"/>
        <w:ind w:left="0"/>
        <w:jc w:val="left"/>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45"/>
    <w:bookmarkStart w:name="z624" w:id="146"/>
    <w:p>
      <w:pPr>
        <w:spacing w:after="0"/>
        <w:ind w:left="0"/>
        <w:jc w:val="left"/>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46"/>
    <w:bookmarkStart w:name="z625" w:id="147"/>
    <w:p>
      <w:pPr>
        <w:spacing w:after="0"/>
        <w:ind w:left="0"/>
        <w:jc w:val="left"/>
      </w:pPr>
      <w:r>
        <w:rPr>
          <w:rFonts w:ascii="Times New Roman"/>
          <w:b w:val="false"/>
          <w:i w:val="false"/>
          <w:color w:val="000000"/>
          <w:sz w:val="28"/>
        </w:rPr>
        <w:t>
      64. Ауызша емтиханда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bookmarkEnd w:id="147"/>
    <w:bookmarkStart w:name="z626" w:id="148"/>
    <w:p>
      <w:pPr>
        <w:spacing w:after="0"/>
        <w:ind w:left="0"/>
        <w:jc w:val="left"/>
      </w:pPr>
      <w:r>
        <w:rPr>
          <w:rFonts w:ascii="Times New Roman"/>
          <w:b w:val="false"/>
          <w:i w:val="false"/>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bookmarkEnd w:id="148"/>
    <w:bookmarkStart w:name="z627" w:id="149"/>
    <w:p>
      <w:pPr>
        <w:spacing w:after="0"/>
        <w:ind w:left="0"/>
        <w:jc w:val="left"/>
      </w:pPr>
      <w:r>
        <w:rPr>
          <w:rFonts w:ascii="Times New Roman"/>
          <w:b w:val="false"/>
          <w:i w:val="false"/>
          <w:color w:val="000000"/>
          <w:sz w:val="28"/>
        </w:rPr>
        <w:t>
      66. 11 (12) сыныпта тестілеуге әр пән бойынша 80 минут бөлінеді.</w:t>
      </w:r>
    </w:p>
    <w:bookmarkEnd w:id="149"/>
    <w:bookmarkStart w:name="z628" w:id="150"/>
    <w:p>
      <w:pPr>
        <w:spacing w:after="0"/>
        <w:ind w:left="0"/>
        <w:jc w:val="left"/>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50"/>
    <w:bookmarkStart w:name="z629" w:id="151"/>
    <w:p>
      <w:pPr>
        <w:spacing w:after="0"/>
        <w:ind w:left="0"/>
        <w:jc w:val="left"/>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51"/>
    <w:bookmarkStart w:name="z630" w:id="152"/>
    <w:p>
      <w:pPr>
        <w:spacing w:after="0"/>
        <w:ind w:left="0"/>
        <w:jc w:val="left"/>
      </w:pPr>
      <w:r>
        <w:rPr>
          <w:rFonts w:ascii="Times New Roman"/>
          <w:b w:val="false"/>
          <w:i w:val="false"/>
          <w:color w:val="000000"/>
          <w:sz w:val="28"/>
        </w:rPr>
        <w:t xml:space="preserve">
      69.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 Хаттамаға мектеп Комиссиясының мүшелері қол қояды.</w:t>
      </w:r>
    </w:p>
    <w:bookmarkEnd w:id="152"/>
    <w:bookmarkStart w:name="z631" w:id="153"/>
    <w:p>
      <w:pPr>
        <w:spacing w:after="0"/>
        <w:ind w:left="0"/>
        <w:jc w:val="left"/>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53"/>
    <w:bookmarkStart w:name="z632" w:id="154"/>
    <w:p>
      <w:pPr>
        <w:spacing w:after="0"/>
        <w:ind w:left="0"/>
        <w:jc w:val="left"/>
      </w:pPr>
      <w:r>
        <w:rPr>
          <w:rFonts w:ascii="Times New Roman"/>
          <w:b w:val="false"/>
          <w:i w:val="false"/>
          <w:color w:val="000000"/>
          <w:sz w:val="28"/>
        </w:rPr>
        <w:t xml:space="preserve">
      71. Білім алушылардың ауызша емтиханда алған бағалары оларға осы сыныптағы немесе топтағы емтихан аяқталғаннан кейін хабарланады. </w:t>
      </w:r>
    </w:p>
    <w:bookmarkEnd w:id="154"/>
    <w:bookmarkStart w:name="z633" w:id="155"/>
    <w:p>
      <w:pPr>
        <w:spacing w:after="0"/>
        <w:ind w:left="0"/>
        <w:jc w:val="left"/>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bookmarkEnd w:id="155"/>
    <w:bookmarkStart w:name="z634" w:id="156"/>
    <w:p>
      <w:pPr>
        <w:spacing w:after="0"/>
        <w:ind w:left="0"/>
        <w:jc w:val="left"/>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56"/>
    <w:bookmarkStart w:name="z635" w:id="157"/>
    <w:p>
      <w:pPr>
        <w:spacing w:after="0"/>
        <w:ind w:left="0"/>
        <w:jc w:val="left"/>
      </w:pPr>
      <w:r>
        <w:rPr>
          <w:rFonts w:ascii="Times New Roman"/>
          <w:b w:val="false"/>
          <w:i w:val="false"/>
          <w:color w:val="000000"/>
          <w:sz w:val="28"/>
        </w:rPr>
        <w:t>
      73. Пән бойынша қорытынды бағаларды шығару кезінде төмендегілерді басшылыққа алу керек:</w:t>
      </w:r>
    </w:p>
    <w:bookmarkEnd w:id="157"/>
    <w:bookmarkStart w:name="z636" w:id="158"/>
    <w:p>
      <w:pPr>
        <w:spacing w:after="0"/>
        <w:ind w:left="0"/>
        <w:jc w:val="left"/>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bookmarkEnd w:id="158"/>
    <w:bookmarkStart w:name="z637" w:id="159"/>
    <w:p>
      <w:pPr>
        <w:spacing w:after="0"/>
        <w:ind w:left="0"/>
        <w:jc w:val="left"/>
      </w:pPr>
      <w:r>
        <w:rPr>
          <w:rFonts w:ascii="Times New Roman"/>
          <w:b w:val="false"/>
          <w:i w:val="false"/>
          <w:color w:val="000000"/>
          <w:sz w:val="28"/>
        </w:rPr>
        <w:t>
      2) емтихан бағасы қанағаттанарлықсыз болған жағдайда оң қорытынды баға қойылмайды;</w:t>
      </w:r>
    </w:p>
    <w:bookmarkEnd w:id="159"/>
    <w:bookmarkStart w:name="z638" w:id="160"/>
    <w:p>
      <w:pPr>
        <w:spacing w:after="0"/>
        <w:ind w:left="0"/>
        <w:jc w:val="left"/>
      </w:pPr>
      <w:r>
        <w:rPr>
          <w:rFonts w:ascii="Times New Roman"/>
          <w:b w:val="false"/>
          <w:i w:val="false"/>
          <w:color w:val="000000"/>
          <w:sz w:val="28"/>
        </w:rPr>
        <w:t>
      3) қорытынды баға емтихан бағасынан жоғары болмайды.</w:t>
      </w:r>
    </w:p>
    <w:bookmarkEnd w:id="160"/>
    <w:bookmarkStart w:name="z639" w:id="161"/>
    <w:p>
      <w:pPr>
        <w:spacing w:after="0"/>
        <w:ind w:left="0"/>
        <w:jc w:val="left"/>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61"/>
    <w:bookmarkStart w:name="z640" w:id="162"/>
    <w:p>
      <w:pPr>
        <w:spacing w:after="0"/>
        <w:ind w:left="0"/>
        <w:jc w:val="left"/>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62"/>
    <w:bookmarkStart w:name="z641" w:id="163"/>
    <w:p>
      <w:pPr>
        <w:spacing w:after="0"/>
        <w:ind w:left="0"/>
        <w:jc w:val="left"/>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63"/>
    <w:bookmarkStart w:name="z642" w:id="164"/>
    <w:p>
      <w:pPr>
        <w:spacing w:after="0"/>
        <w:ind w:left="0"/>
        <w:jc w:val="left"/>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64"/>
    <w:bookmarkStart w:name="z643" w:id="165"/>
    <w:p>
      <w:pPr>
        <w:spacing w:after="0"/>
        <w:ind w:left="0"/>
        <w:jc w:val="left"/>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65"/>
    <w:bookmarkStart w:name="z644" w:id="166"/>
    <w:p>
      <w:pPr>
        <w:spacing w:after="0"/>
        <w:ind w:left="0"/>
        <w:jc w:val="left"/>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66"/>
    <w:bookmarkStart w:name="z645" w:id="167"/>
    <w:p>
      <w:pPr>
        <w:spacing w:after="0"/>
        <w:ind w:left="0"/>
        <w:jc w:val="left"/>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67"/>
    <w:bookmarkStart w:name="z646" w:id="168"/>
    <w:p>
      <w:pPr>
        <w:spacing w:after="0"/>
        <w:ind w:left="0"/>
        <w:jc w:val="left"/>
      </w:pPr>
      <w:r>
        <w:rPr>
          <w:rFonts w:ascii="Times New Roman"/>
          <w:b w:val="false"/>
          <w:i w:val="false"/>
          <w:color w:val="000000"/>
          <w:sz w:val="28"/>
        </w:rPr>
        <w:t xml:space="preserve">
      80. Мектеп жанынан қалыптастырылған Комиссия келесі іс-шараларды жүзеге асырады: </w:t>
      </w:r>
    </w:p>
    <w:bookmarkEnd w:id="168"/>
    <w:bookmarkStart w:name="z647" w:id="169"/>
    <w:p>
      <w:pPr>
        <w:spacing w:after="0"/>
        <w:ind w:left="0"/>
        <w:jc w:val="left"/>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bookmarkEnd w:id="169"/>
    <w:bookmarkStart w:name="z648" w:id="170"/>
    <w:p>
      <w:pPr>
        <w:spacing w:after="0"/>
        <w:ind w:left="0"/>
        <w:jc w:val="left"/>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bookmarkEnd w:id="170"/>
    <w:bookmarkStart w:name="z649" w:id="171"/>
    <w:p>
      <w:pPr>
        <w:spacing w:after="0"/>
        <w:ind w:left="0"/>
        <w:jc w:val="left"/>
      </w:pPr>
      <w:r>
        <w:rPr>
          <w:rFonts w:ascii="Times New Roman"/>
          <w:b w:val="false"/>
          <w:i w:val="false"/>
          <w:color w:val="000000"/>
          <w:sz w:val="28"/>
        </w:rPr>
        <w:t xml:space="preserve">
      3) қорытынды аттестаттау өткізу жөніндегі, сондай-ақ қорытынды аттестаттауға білім алушыларды даярлау бойынша жұмыстарды ұйымдастыру; </w:t>
      </w:r>
    </w:p>
    <w:bookmarkEnd w:id="171"/>
    <w:bookmarkStart w:name="z650" w:id="172"/>
    <w:p>
      <w:pPr>
        <w:spacing w:after="0"/>
        <w:ind w:left="0"/>
        <w:jc w:val="left"/>
      </w:pPr>
      <w:r>
        <w:rPr>
          <w:rFonts w:ascii="Times New Roman"/>
          <w:b w:val="false"/>
          <w:i w:val="false"/>
          <w:color w:val="000000"/>
          <w:sz w:val="28"/>
        </w:rPr>
        <w:t>
      4)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bookmarkEnd w:id="172"/>
    <w:bookmarkStart w:name="z651" w:id="173"/>
    <w:p>
      <w:pPr>
        <w:spacing w:after="0"/>
        <w:ind w:left="0"/>
        <w:jc w:val="left"/>
      </w:pPr>
      <w:r>
        <w:rPr>
          <w:rFonts w:ascii="Times New Roman"/>
          <w:b w:val="false"/>
          <w:i w:val="false"/>
          <w:color w:val="000000"/>
          <w:sz w:val="28"/>
        </w:rPr>
        <w:t>
      5) жазбаша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bookmarkEnd w:id="173"/>
    <w:bookmarkStart w:name="z652" w:id="174"/>
    <w:p>
      <w:pPr>
        <w:spacing w:after="0"/>
        <w:ind w:left="0"/>
        <w:jc w:val="left"/>
      </w:pPr>
      <w:r>
        <w:rPr>
          <w:rFonts w:ascii="Times New Roman"/>
          <w:b w:val="false"/>
          <w:i w:val="false"/>
          <w:color w:val="000000"/>
          <w:sz w:val="28"/>
        </w:rPr>
        <w:t>
      6) тестілеу нәтижелерін беру және пайдалану;</w:t>
      </w:r>
    </w:p>
    <w:bookmarkEnd w:id="174"/>
    <w:bookmarkStart w:name="z653" w:id="175"/>
    <w:p>
      <w:pPr>
        <w:spacing w:after="0"/>
        <w:ind w:left="0"/>
        <w:jc w:val="left"/>
      </w:pPr>
      <w:r>
        <w:rPr>
          <w:rFonts w:ascii="Times New Roman"/>
          <w:b w:val="false"/>
          <w:i w:val="false"/>
          <w:color w:val="000000"/>
          <w:sz w:val="28"/>
        </w:rPr>
        <w:t xml:space="preserve">
      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bookmarkEnd w:id="175"/>
    <w:bookmarkStart w:name="z654" w:id="176"/>
    <w:p>
      <w:pPr>
        <w:spacing w:after="0"/>
        <w:ind w:left="0"/>
        <w:jc w:val="left"/>
      </w:pPr>
      <w:r>
        <w:rPr>
          <w:rFonts w:ascii="Times New Roman"/>
          <w:b w:val="false"/>
          <w:i w:val="false"/>
          <w:color w:val="000000"/>
          <w:sz w:val="28"/>
        </w:rPr>
        <w:t>
      8) апелляцияға түскен ұсыныстардың негізділігін қарау және шешім қабылдау.</w:t>
      </w:r>
    </w:p>
    <w:bookmarkEnd w:id="176"/>
    <w:bookmarkStart w:name="z655" w:id="177"/>
    <w:p>
      <w:pPr>
        <w:spacing w:after="0"/>
        <w:ind w:left="0"/>
        <w:jc w:val="left"/>
      </w:pPr>
      <w:r>
        <w:rPr>
          <w:rFonts w:ascii="Times New Roman"/>
          <w:b w:val="false"/>
          <w:i w:val="false"/>
          <w:color w:val="000000"/>
          <w:sz w:val="28"/>
        </w:rPr>
        <w:t>
      81. Аудандық, қалалық білім бөлімі, білім басқармасы, Министрлік жанынан қалыптастырылған Комиссиялар келесі іс-шараларды жүзеге асырады:</w:t>
      </w:r>
    </w:p>
    <w:bookmarkEnd w:id="177"/>
    <w:bookmarkStart w:name="z656" w:id="178"/>
    <w:p>
      <w:pPr>
        <w:spacing w:after="0"/>
        <w:ind w:left="0"/>
        <w:jc w:val="left"/>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78"/>
    <w:bookmarkStart w:name="z657" w:id="179"/>
    <w:p>
      <w:pPr>
        <w:spacing w:after="0"/>
        <w:ind w:left="0"/>
        <w:jc w:val="left"/>
      </w:pPr>
      <w:r>
        <w:rPr>
          <w:rFonts w:ascii="Times New Roman"/>
          <w:b w:val="false"/>
          <w:i w:val="false"/>
          <w:color w:val="000000"/>
          <w:sz w:val="28"/>
        </w:rPr>
        <w:t>
      2) қорытынды аттестаттауды өткізу бойынша жұмыстарды ұйымдастыру;</w:t>
      </w:r>
    </w:p>
    <w:bookmarkEnd w:id="179"/>
    <w:bookmarkStart w:name="z658" w:id="180"/>
    <w:p>
      <w:pPr>
        <w:spacing w:after="0"/>
        <w:ind w:left="0"/>
        <w:jc w:val="left"/>
      </w:pPr>
      <w:r>
        <w:rPr>
          <w:rFonts w:ascii="Times New Roman"/>
          <w:b w:val="false"/>
          <w:i w:val="false"/>
          <w:color w:val="000000"/>
          <w:sz w:val="28"/>
        </w:rPr>
        <w:t>
      3) апелляцияға түскен ұсыныстардың негізділігін қарау және нақты шешім қабылдау.</w:t>
      </w:r>
    </w:p>
    <w:bookmarkEnd w:id="180"/>
    <w:bookmarkStart w:name="z659" w:id="181"/>
    <w:p>
      <w:pPr>
        <w:spacing w:after="0"/>
        <w:ind w:left="0"/>
        <w:jc w:val="left"/>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81"/>
    <w:bookmarkStart w:name="z660" w:id="182"/>
    <w:p>
      <w:pPr>
        <w:spacing w:after="0"/>
        <w:ind w:left="0"/>
        <w:jc w:val="left"/>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82"/>
    <w:bookmarkStart w:name="z661" w:id="183"/>
    <w:p>
      <w:pPr>
        <w:spacing w:after="0"/>
        <w:ind w:left="0"/>
        <w:jc w:val="left"/>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83"/>
    <w:bookmarkStart w:name="z662" w:id="184"/>
    <w:p>
      <w:pPr>
        <w:spacing w:after="0"/>
        <w:ind w:left="0"/>
        <w:jc w:val="left"/>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85"/>
    <w:p>
      <w:pPr>
        <w:spacing w:after="0"/>
        <w:ind w:left="0"/>
        <w:jc w:val="left"/>
      </w:pPr>
      <w:r>
        <w:rPr>
          <w:rFonts w:ascii="Times New Roman"/>
          <w:b/>
          <w:i w:val="false"/>
          <w:color w:val="000000"/>
        </w:rPr>
        <w:t xml:space="preserve"> Балдарды бағаға ауыстыру шәкілі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318"/>
        <w:gridCol w:w="2565"/>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86"/>
          <w:p>
            <w:pPr>
              <w:spacing w:after="20"/>
              <w:ind w:left="20"/>
              <w:jc w:val="center"/>
            </w:pPr>
            <w:r>
              <w:rPr>
                <w:rFonts w:ascii="Times New Roman"/>
                <w:b w:val="false"/>
                <w:i w:val="false"/>
                <w:color w:val="000000"/>
                <w:sz w:val="20"/>
              </w:rPr>
              <w:t>
</w:t>
            </w:r>
            <w:r>
              <w:rPr>
                <w:rFonts w:ascii="Times New Roman"/>
                <w:b w:val="false"/>
                <w:i w:val="false"/>
                <w:color w:val="000000"/>
                <w:sz w:val="20"/>
              </w:rPr>
              <w:t>1 сыныптағы балдардың пайыздық мазмұны (%)</w:t>
            </w:r>
          </w:p>
          <w:bookmarkEnd w:id="186"/>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2-11 (12) сыныптардағы балдардың пайыздық мазмұны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Баға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87"/>
          <w:p>
            <w:pPr>
              <w:spacing w:after="20"/>
              <w:ind w:left="20"/>
              <w:jc w:val="center"/>
            </w:pPr>
            <w:r>
              <w:rPr>
                <w:rFonts w:ascii="Times New Roman"/>
                <w:b w:val="false"/>
                <w:i w:val="false"/>
                <w:color w:val="000000"/>
                <w:sz w:val="20"/>
              </w:rPr>
              <w:t>
</w:t>
            </w:r>
            <w:r>
              <w:rPr>
                <w:rFonts w:ascii="Times New Roman"/>
                <w:b w:val="false"/>
                <w:i w:val="false"/>
                <w:color w:val="000000"/>
                <w:sz w:val="20"/>
              </w:rPr>
              <w:t>0 - 20</w:t>
            </w:r>
          </w:p>
          <w:bookmarkEnd w:id="187"/>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0- 39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88"/>
          <w:p>
            <w:pPr>
              <w:spacing w:after="20"/>
              <w:ind w:left="20"/>
              <w:jc w:val="center"/>
            </w:pPr>
            <w:r>
              <w:rPr>
                <w:rFonts w:ascii="Times New Roman"/>
                <w:b w:val="false"/>
                <w:i w:val="false"/>
                <w:color w:val="000000"/>
                <w:sz w:val="20"/>
              </w:rPr>
              <w:t>
</w:t>
            </w:r>
            <w:r>
              <w:rPr>
                <w:rFonts w:ascii="Times New Roman"/>
                <w:b w:val="false"/>
                <w:i w:val="false"/>
                <w:color w:val="000000"/>
                <w:sz w:val="20"/>
              </w:rPr>
              <w:t>21 - 50</w:t>
            </w:r>
          </w:p>
          <w:bookmarkEnd w:id="188"/>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40 - 64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89"/>
          <w:p>
            <w:pPr>
              <w:spacing w:after="20"/>
              <w:ind w:left="20"/>
              <w:jc w:val="center"/>
            </w:pPr>
            <w:r>
              <w:rPr>
                <w:rFonts w:ascii="Times New Roman"/>
                <w:b w:val="false"/>
                <w:i w:val="false"/>
                <w:color w:val="000000"/>
                <w:sz w:val="20"/>
              </w:rPr>
              <w:t>
</w:t>
            </w:r>
            <w:r>
              <w:rPr>
                <w:rFonts w:ascii="Times New Roman"/>
                <w:b w:val="false"/>
                <w:i w:val="false"/>
                <w:color w:val="000000"/>
                <w:sz w:val="20"/>
              </w:rPr>
              <w:t>51 - 80</w:t>
            </w:r>
          </w:p>
          <w:bookmarkEnd w:id="189"/>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65 - 84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90"/>
          <w:p>
            <w:pPr>
              <w:spacing w:after="20"/>
              <w:ind w:left="20"/>
              <w:jc w:val="center"/>
            </w:pPr>
            <w:r>
              <w:rPr>
                <w:rFonts w:ascii="Times New Roman"/>
                <w:b w:val="false"/>
                <w:i w:val="false"/>
                <w:color w:val="000000"/>
                <w:sz w:val="20"/>
              </w:rPr>
              <w:t>
</w:t>
            </w:r>
            <w:r>
              <w:rPr>
                <w:rFonts w:ascii="Times New Roman"/>
                <w:b w:val="false"/>
                <w:i w:val="false"/>
                <w:color w:val="000000"/>
                <w:sz w:val="20"/>
              </w:rPr>
              <w:t>81 - 100</w:t>
            </w:r>
          </w:p>
          <w:bookmarkEnd w:id="190"/>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85 - 100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 -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91"/>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rFonts w:ascii="Times New Roman"/>
          <w:b/>
          <w:i w:val="false"/>
          <w:color w:val="000000"/>
        </w:rPr>
        <w:t>шәкілі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844"/>
        <w:gridCol w:w="844"/>
        <w:gridCol w:w="844"/>
        <w:gridCol w:w="960"/>
        <w:gridCol w:w="1179"/>
        <w:gridCol w:w="1129"/>
        <w:gridCol w:w="1179"/>
        <w:gridCol w:w="1155"/>
        <w:gridCol w:w="1155"/>
        <w:gridCol w:w="1180"/>
        <w:gridCol w:w="1413"/>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92"/>
          <w:p>
            <w:pPr>
              <w:spacing w:after="20"/>
              <w:ind w:left="20"/>
              <w:jc w:val="center"/>
            </w:pPr>
            <w:r>
              <w:rPr>
                <w:rFonts w:ascii="Times New Roman"/>
                <w:b w:val="false"/>
                <w:i w:val="false"/>
                <w:color w:val="000000"/>
                <w:sz w:val="20"/>
              </w:rPr>
              <w:t>
</w:t>
            </w:r>
            <w:r>
              <w:rPr>
                <w:rFonts w:ascii="Times New Roman"/>
                <w:b w:val="false"/>
                <w:i w:val="false"/>
                <w:color w:val="000000"/>
                <w:sz w:val="20"/>
              </w:rPr>
              <w:t>№</w:t>
            </w:r>
          </w:p>
          <w:bookmarkEnd w:id="192"/>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Жеңімпаздар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(қанағаттанарлық)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(жақсы)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(өте жақсы)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U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C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B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A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A* (7)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93"/>
          <w:p>
            <w:pPr>
              <w:spacing w:after="20"/>
              <w:ind w:left="20"/>
              <w:jc w:val="center"/>
            </w:pPr>
            <w:r>
              <w:rPr>
                <w:rFonts w:ascii="Times New Roman"/>
                <w:b w:val="false"/>
                <w:i w:val="false"/>
                <w:color w:val="000000"/>
                <w:sz w:val="20"/>
              </w:rPr>
              <w:t>
</w:t>
            </w:r>
            <w:r>
              <w:rPr>
                <w:rFonts w:ascii="Times New Roman"/>
                <w:b w:val="false"/>
                <w:i w:val="false"/>
                <w:color w:val="000000"/>
                <w:sz w:val="20"/>
              </w:rPr>
              <w:t>1</w:t>
            </w:r>
          </w:p>
          <w:bookmarkEnd w:id="193"/>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тілі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94"/>
          <w:p>
            <w:pPr>
              <w:spacing w:after="20"/>
              <w:ind w:left="20"/>
              <w:jc w:val="center"/>
            </w:pPr>
            <w:r>
              <w:rPr>
                <w:rFonts w:ascii="Times New Roman"/>
                <w:b w:val="false"/>
                <w:i w:val="false"/>
                <w:color w:val="000000"/>
                <w:sz w:val="20"/>
              </w:rPr>
              <w:t>
</w:t>
            </w:r>
            <w:r>
              <w:rPr>
                <w:rFonts w:ascii="Times New Roman"/>
                <w:b w:val="false"/>
                <w:i w:val="false"/>
                <w:color w:val="000000"/>
                <w:sz w:val="20"/>
              </w:rPr>
              <w:t>2</w:t>
            </w:r>
          </w:p>
          <w:bookmarkEnd w:id="19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Казахский язык (бейінді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95"/>
          <w:p>
            <w:pPr>
              <w:spacing w:after="20"/>
              <w:ind w:left="20"/>
              <w:jc w:val="center"/>
            </w:pPr>
            <w:r>
              <w:rPr>
                <w:rFonts w:ascii="Times New Roman"/>
                <w:b w:val="false"/>
                <w:i w:val="false"/>
                <w:color w:val="000000"/>
                <w:sz w:val="20"/>
              </w:rPr>
              <w:t>
</w:t>
            </w:r>
            <w:r>
              <w:rPr>
                <w:rFonts w:ascii="Times New Roman"/>
                <w:b w:val="false"/>
                <w:i w:val="false"/>
                <w:color w:val="000000"/>
                <w:sz w:val="20"/>
              </w:rPr>
              <w:t>3</w:t>
            </w:r>
          </w:p>
          <w:bookmarkEnd w:id="19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Русский язык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96"/>
          <w:p>
            <w:pPr>
              <w:spacing w:after="20"/>
              <w:ind w:left="20"/>
              <w:jc w:val="center"/>
            </w:pPr>
            <w:r>
              <w:rPr>
                <w:rFonts w:ascii="Times New Roman"/>
                <w:b w:val="false"/>
                <w:i w:val="false"/>
                <w:color w:val="000000"/>
                <w:sz w:val="20"/>
              </w:rPr>
              <w:t>
</w:t>
            </w:r>
            <w:r>
              <w:rPr>
                <w:rFonts w:ascii="Times New Roman"/>
                <w:b w:val="false"/>
                <w:i w:val="false"/>
                <w:color w:val="000000"/>
                <w:sz w:val="20"/>
              </w:rPr>
              <w:t>4</w:t>
            </w:r>
          </w:p>
          <w:bookmarkEnd w:id="19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Русский язык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97"/>
          <w:p>
            <w:pPr>
              <w:spacing w:after="20"/>
              <w:ind w:left="20"/>
              <w:jc w:val="center"/>
            </w:pPr>
            <w:r>
              <w:rPr>
                <w:rFonts w:ascii="Times New Roman"/>
                <w:b w:val="false"/>
                <w:i w:val="false"/>
                <w:color w:val="000000"/>
                <w:sz w:val="20"/>
              </w:rPr>
              <w:t>
</w:t>
            </w:r>
            <w:r>
              <w:rPr>
                <w:rFonts w:ascii="Times New Roman"/>
                <w:b w:val="false"/>
                <w:i w:val="false"/>
                <w:color w:val="000000"/>
                <w:sz w:val="20"/>
              </w:rPr>
              <w:t>5</w:t>
            </w:r>
          </w:p>
          <w:bookmarkEnd w:id="197"/>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тарихы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98"/>
          <w:p>
            <w:pPr>
              <w:spacing w:after="20"/>
              <w:ind w:left="20"/>
              <w:jc w:val="center"/>
            </w:pPr>
            <w:r>
              <w:rPr>
                <w:rFonts w:ascii="Times New Roman"/>
                <w:b w:val="false"/>
                <w:i w:val="false"/>
                <w:color w:val="000000"/>
                <w:sz w:val="20"/>
              </w:rPr>
              <w:t>
</w:t>
            </w:r>
            <w:r>
              <w:rPr>
                <w:rFonts w:ascii="Times New Roman"/>
                <w:b w:val="false"/>
                <w:i w:val="false"/>
                <w:color w:val="000000"/>
                <w:sz w:val="20"/>
              </w:rPr>
              <w:t>6</w:t>
            </w:r>
          </w:p>
          <w:bookmarkEnd w:id="198"/>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 (математикалық сауаттылық)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99"/>
          <w:p>
            <w:pPr>
              <w:spacing w:after="20"/>
              <w:ind w:left="20"/>
              <w:jc w:val="center"/>
            </w:pPr>
            <w:r>
              <w:rPr>
                <w:rFonts w:ascii="Times New Roman"/>
                <w:b w:val="false"/>
                <w:i w:val="false"/>
                <w:color w:val="000000"/>
                <w:sz w:val="20"/>
              </w:rPr>
              <w:t>
</w:t>
            </w:r>
            <w:r>
              <w:rPr>
                <w:rFonts w:ascii="Times New Roman"/>
                <w:b w:val="false"/>
                <w:i w:val="false"/>
                <w:color w:val="000000"/>
                <w:sz w:val="20"/>
              </w:rPr>
              <w:t>7</w:t>
            </w:r>
          </w:p>
          <w:bookmarkEnd w:id="19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Математика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200"/>
          <w:p>
            <w:pPr>
              <w:spacing w:after="20"/>
              <w:ind w:left="20"/>
              <w:jc w:val="center"/>
            </w:pPr>
            <w:r>
              <w:rPr>
                <w:rFonts w:ascii="Times New Roman"/>
                <w:b w:val="false"/>
                <w:i w:val="false"/>
                <w:color w:val="000000"/>
                <w:sz w:val="20"/>
              </w:rPr>
              <w:t>
</w:t>
            </w:r>
            <w:r>
              <w:rPr>
                <w:rFonts w:ascii="Times New Roman"/>
                <w:b w:val="false"/>
                <w:i w:val="false"/>
                <w:color w:val="000000"/>
                <w:sz w:val="20"/>
              </w:rPr>
              <w:t>8</w:t>
            </w:r>
          </w:p>
          <w:bookmarkEnd w:id="200"/>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Бейіндік пәндер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r>
    </w:tbl>
    <w:bookmarkStart w:name="z809" w:id="201"/>
    <w:p>
      <w:pPr>
        <w:spacing w:after="0"/>
        <w:ind w:left="0"/>
        <w:jc w:val="left"/>
      </w:pPr>
      <w:r>
        <w:rPr>
          <w:rFonts w:ascii="Times New Roman"/>
          <w:b w:val="false"/>
          <w:i w:val="false"/>
          <w:color w:val="000000"/>
          <w:sz w:val="28"/>
        </w:rPr>
        <w:t>
      * Ең жоғарғы нәтиже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2" w:id="202"/>
    <w:p>
      <w:pPr>
        <w:spacing w:after="0"/>
        <w:ind w:left="0"/>
        <w:jc w:val="left"/>
      </w:pPr>
      <w:r>
        <w:rPr>
          <w:rFonts w:ascii="Times New Roman"/>
          <w:b/>
          <w:i w:val="false"/>
          <w:color w:val="000000"/>
        </w:rPr>
        <w:t xml:space="preserve"> Негізгі орта және жалпы орта білім беру деңгейлеріндегі оқыту курсы үшін емтихан (тестілеу) және қорытынды бағалардың</w:t>
      </w:r>
      <w:r>
        <w:br/>
      </w:r>
      <w:r>
        <w:rPr>
          <w:rFonts w:ascii="Times New Roman"/>
          <w:b/>
          <w:i w:val="false"/>
          <w:color w:val="000000"/>
        </w:rPr>
        <w:t>ХАТТАМАСЫ</w:t>
      </w:r>
    </w:p>
    <w:bookmarkEnd w:id="202"/>
    <w:bookmarkStart w:name="z813" w:id="203"/>
    <w:p>
      <w:pPr>
        <w:spacing w:after="0"/>
        <w:ind w:left="0"/>
        <w:jc w:val="left"/>
      </w:pPr>
      <w:r>
        <w:rPr>
          <w:rFonts w:ascii="Times New Roman"/>
          <w:b w:val="false"/>
          <w:i w:val="false"/>
          <w:color w:val="000000"/>
          <w:sz w:val="28"/>
        </w:rPr>
        <w:t>
      __________________________________________________ бойынша Қазақстан Республикасы</w:t>
      </w:r>
    </w:p>
    <w:bookmarkEnd w:id="203"/>
    <w:bookmarkStart w:name="z814" w:id="204"/>
    <w:p>
      <w:pPr>
        <w:spacing w:after="0"/>
        <w:ind w:left="0"/>
        <w:jc w:val="left"/>
      </w:pPr>
      <w:r>
        <w:rPr>
          <w:rFonts w:ascii="Times New Roman"/>
          <w:b w:val="false"/>
          <w:i w:val="false"/>
          <w:color w:val="000000"/>
          <w:sz w:val="28"/>
        </w:rPr>
        <w:t>
                        (оқу пәнінің атауы)</w:t>
      </w:r>
    </w:p>
    <w:bookmarkEnd w:id="204"/>
    <w:bookmarkStart w:name="z815" w:id="205"/>
    <w:p>
      <w:pPr>
        <w:spacing w:after="0"/>
        <w:ind w:left="0"/>
        <w:jc w:val="left"/>
      </w:pPr>
      <w:r>
        <w:rPr>
          <w:rFonts w:ascii="Times New Roman"/>
          <w:b w:val="false"/>
          <w:i w:val="false"/>
          <w:color w:val="000000"/>
          <w:sz w:val="28"/>
        </w:rPr>
        <w:t>
      ________________________________________________________________________________</w:t>
      </w:r>
    </w:p>
    <w:bookmarkEnd w:id="205"/>
    <w:bookmarkStart w:name="z816" w:id="206"/>
    <w:p>
      <w:pPr>
        <w:spacing w:after="0"/>
        <w:ind w:left="0"/>
        <w:jc w:val="left"/>
      </w:pPr>
      <w:r>
        <w:rPr>
          <w:rFonts w:ascii="Times New Roman"/>
          <w:b w:val="false"/>
          <w:i w:val="false"/>
          <w:color w:val="000000"/>
          <w:sz w:val="28"/>
        </w:rPr>
        <w:t>
                                    (облыстың атауы)</w:t>
      </w:r>
    </w:p>
    <w:bookmarkEnd w:id="206"/>
    <w:bookmarkStart w:name="z817" w:id="207"/>
    <w:p>
      <w:pPr>
        <w:spacing w:after="0"/>
        <w:ind w:left="0"/>
        <w:jc w:val="left"/>
      </w:pPr>
      <w:r>
        <w:rPr>
          <w:rFonts w:ascii="Times New Roman"/>
          <w:b w:val="false"/>
          <w:i w:val="false"/>
          <w:color w:val="000000"/>
          <w:sz w:val="28"/>
        </w:rPr>
        <w:t>
      ________________________________________________________________________________</w:t>
      </w:r>
    </w:p>
    <w:bookmarkEnd w:id="207"/>
    <w:bookmarkStart w:name="z818" w:id="208"/>
    <w:p>
      <w:pPr>
        <w:spacing w:after="0"/>
        <w:ind w:left="0"/>
        <w:jc w:val="left"/>
      </w:pPr>
      <w:r>
        <w:rPr>
          <w:rFonts w:ascii="Times New Roman"/>
          <w:b w:val="false"/>
          <w:i w:val="false"/>
          <w:color w:val="000000"/>
          <w:sz w:val="28"/>
        </w:rPr>
        <w:t>
                                        (аудан атауы)</w:t>
      </w:r>
    </w:p>
    <w:bookmarkEnd w:id="208"/>
    <w:bookmarkStart w:name="z819" w:id="209"/>
    <w:p>
      <w:pPr>
        <w:spacing w:after="0"/>
        <w:ind w:left="0"/>
        <w:jc w:val="left"/>
      </w:pPr>
      <w:r>
        <w:rPr>
          <w:rFonts w:ascii="Times New Roman"/>
          <w:b w:val="false"/>
          <w:i w:val="false"/>
          <w:color w:val="000000"/>
          <w:sz w:val="28"/>
        </w:rPr>
        <w:t>
      ________________________________________________________________________________</w:t>
      </w:r>
    </w:p>
    <w:bookmarkEnd w:id="209"/>
    <w:bookmarkStart w:name="z820" w:id="210"/>
    <w:p>
      <w:pPr>
        <w:spacing w:after="0"/>
        <w:ind w:left="0"/>
        <w:jc w:val="left"/>
      </w:pPr>
      <w:r>
        <w:rPr>
          <w:rFonts w:ascii="Times New Roman"/>
          <w:b w:val="false"/>
          <w:i w:val="false"/>
          <w:color w:val="000000"/>
          <w:sz w:val="28"/>
        </w:rPr>
        <w:t>
                                    (қала (ауыл) атауы)</w:t>
      </w:r>
    </w:p>
    <w:bookmarkEnd w:id="210"/>
    <w:bookmarkStart w:name="z821" w:id="211"/>
    <w:p>
      <w:pPr>
        <w:spacing w:after="0"/>
        <w:ind w:left="0"/>
        <w:jc w:val="left"/>
      </w:pPr>
      <w:r>
        <w:rPr>
          <w:rFonts w:ascii="Times New Roman"/>
          <w:b w:val="false"/>
          <w:i w:val="false"/>
          <w:color w:val="000000"/>
          <w:sz w:val="28"/>
        </w:rPr>
        <w:t>
      ________________________________________________________________________________</w:t>
      </w:r>
    </w:p>
    <w:bookmarkEnd w:id="211"/>
    <w:bookmarkStart w:name="z822" w:id="212"/>
    <w:p>
      <w:pPr>
        <w:spacing w:after="0"/>
        <w:ind w:left="0"/>
        <w:jc w:val="left"/>
      </w:pPr>
      <w:r>
        <w:rPr>
          <w:rFonts w:ascii="Times New Roman"/>
          <w:b w:val="false"/>
          <w:i w:val="false"/>
          <w:color w:val="000000"/>
          <w:sz w:val="28"/>
        </w:rPr>
        <w:t>
                                        (мектеп атауы)</w:t>
      </w:r>
    </w:p>
    <w:bookmarkEnd w:id="212"/>
    <w:bookmarkStart w:name="z823" w:id="213"/>
    <w:p>
      <w:pPr>
        <w:spacing w:after="0"/>
        <w:ind w:left="0"/>
        <w:jc w:val="left"/>
      </w:pPr>
      <w:r>
        <w:rPr>
          <w:rFonts w:ascii="Times New Roman"/>
          <w:b w:val="false"/>
          <w:i w:val="false"/>
          <w:color w:val="000000"/>
          <w:sz w:val="28"/>
        </w:rPr>
        <w:t>
      Емтихан комиссиясының құрамында:</w:t>
      </w:r>
    </w:p>
    <w:bookmarkEnd w:id="213"/>
    <w:bookmarkStart w:name="z824" w:id="214"/>
    <w:p>
      <w:pPr>
        <w:spacing w:after="0"/>
        <w:ind w:left="0"/>
        <w:jc w:val="left"/>
      </w:pPr>
      <w:r>
        <w:rPr>
          <w:rFonts w:ascii="Times New Roman"/>
          <w:b w:val="false"/>
          <w:i w:val="false"/>
          <w:color w:val="000000"/>
          <w:sz w:val="28"/>
        </w:rPr>
        <w:t>
      ________________________________________________________________________________</w:t>
      </w:r>
    </w:p>
    <w:bookmarkEnd w:id="214"/>
    <w:bookmarkStart w:name="z825" w:id="215"/>
    <w:p>
      <w:pPr>
        <w:spacing w:after="0"/>
        <w:ind w:left="0"/>
        <w:jc w:val="left"/>
      </w:pPr>
      <w:r>
        <w:rPr>
          <w:rFonts w:ascii="Times New Roman"/>
          <w:b w:val="false"/>
          <w:i w:val="false"/>
          <w:color w:val="000000"/>
          <w:sz w:val="28"/>
        </w:rPr>
        <w:t>
      Емтихан комиссиясы төрағасының Т.А.Ә. (бар болған жағдайда)</w:t>
      </w:r>
    </w:p>
    <w:bookmarkEnd w:id="215"/>
    <w:bookmarkStart w:name="z826" w:id="216"/>
    <w:p>
      <w:pPr>
        <w:spacing w:after="0"/>
        <w:ind w:left="0"/>
        <w:jc w:val="left"/>
      </w:pPr>
      <w:r>
        <w:rPr>
          <w:rFonts w:ascii="Times New Roman"/>
          <w:b w:val="false"/>
          <w:i w:val="false"/>
          <w:color w:val="000000"/>
          <w:sz w:val="28"/>
        </w:rPr>
        <w:t>
      ________________________________________________________________________________</w:t>
      </w:r>
    </w:p>
    <w:bookmarkEnd w:id="216"/>
    <w:bookmarkStart w:name="z827" w:id="217"/>
    <w:p>
      <w:pPr>
        <w:spacing w:after="0"/>
        <w:ind w:left="0"/>
        <w:jc w:val="left"/>
      </w:pPr>
      <w:r>
        <w:rPr>
          <w:rFonts w:ascii="Times New Roman"/>
          <w:b w:val="false"/>
          <w:i w:val="false"/>
          <w:color w:val="000000"/>
          <w:sz w:val="28"/>
        </w:rPr>
        <w:t>
      Емтихан алушының Т.А.Ә. (бар болған жағдайда)</w:t>
      </w:r>
    </w:p>
    <w:bookmarkEnd w:id="217"/>
    <w:bookmarkStart w:name="z828" w:id="218"/>
    <w:p>
      <w:pPr>
        <w:spacing w:after="0"/>
        <w:ind w:left="0"/>
        <w:jc w:val="left"/>
      </w:pPr>
      <w:r>
        <w:rPr>
          <w:rFonts w:ascii="Times New Roman"/>
          <w:b w:val="false"/>
          <w:i w:val="false"/>
          <w:color w:val="000000"/>
          <w:sz w:val="28"/>
        </w:rPr>
        <w:t>
      ________________________________________________________________________________</w:t>
      </w:r>
    </w:p>
    <w:bookmarkEnd w:id="218"/>
    <w:bookmarkStart w:name="z829" w:id="219"/>
    <w:p>
      <w:pPr>
        <w:spacing w:after="0"/>
        <w:ind w:left="0"/>
        <w:jc w:val="left"/>
      </w:pPr>
      <w:r>
        <w:rPr>
          <w:rFonts w:ascii="Times New Roman"/>
          <w:b w:val="false"/>
          <w:i w:val="false"/>
          <w:color w:val="000000"/>
          <w:sz w:val="28"/>
        </w:rPr>
        <w:t>
      (ассистенттің Т.А.Ә. (бар болған жағдайда)</w:t>
      </w:r>
    </w:p>
    <w:bookmarkEnd w:id="219"/>
    <w:bookmarkStart w:name="z830" w:id="220"/>
    <w:p>
      <w:pPr>
        <w:spacing w:after="0"/>
        <w:ind w:left="0"/>
        <w:jc w:val="left"/>
      </w:pPr>
      <w:r>
        <w:rPr>
          <w:rFonts w:ascii="Times New Roman"/>
          <w:b w:val="false"/>
          <w:i w:val="false"/>
          <w:color w:val="000000"/>
          <w:sz w:val="28"/>
        </w:rPr>
        <w:t>
      Білім басқармасынан (Министрліктен) жіберілген емтихан материалдарының пакеті</w:t>
      </w:r>
    </w:p>
    <w:bookmarkEnd w:id="220"/>
    <w:bookmarkStart w:name="z831" w:id="221"/>
    <w:p>
      <w:pPr>
        <w:spacing w:after="0"/>
        <w:ind w:left="0"/>
        <w:jc w:val="left"/>
      </w:pPr>
      <w:r>
        <w:rPr>
          <w:rFonts w:ascii="Times New Roman"/>
          <w:b w:val="false"/>
          <w:i w:val="false"/>
          <w:color w:val="000000"/>
          <w:sz w:val="28"/>
        </w:rPr>
        <w:t>
      _____ сағат ____ минутта ашылды.</w:t>
      </w:r>
    </w:p>
    <w:bookmarkEnd w:id="221"/>
    <w:bookmarkStart w:name="z832" w:id="222"/>
    <w:p>
      <w:pPr>
        <w:spacing w:after="0"/>
        <w:ind w:left="0"/>
        <w:jc w:val="left"/>
      </w:pPr>
      <w:r>
        <w:rPr>
          <w:rFonts w:ascii="Times New Roman"/>
          <w:b w:val="false"/>
          <w:i w:val="false"/>
          <w:color w:val="000000"/>
          <w:sz w:val="28"/>
        </w:rPr>
        <w:t xml:space="preserve">
      Пакетпен жіберілген емтихан (тест) материалдары осы хаттамаға қоса берілді. </w:t>
      </w:r>
    </w:p>
    <w:bookmarkEnd w:id="222"/>
    <w:bookmarkStart w:name="z833" w:id="223"/>
    <w:p>
      <w:pPr>
        <w:spacing w:after="0"/>
        <w:ind w:left="0"/>
        <w:jc w:val="left"/>
      </w:pPr>
      <w:r>
        <w:rPr>
          <w:rFonts w:ascii="Times New Roman"/>
          <w:b w:val="false"/>
          <w:i w:val="false"/>
          <w:color w:val="000000"/>
          <w:sz w:val="28"/>
        </w:rPr>
        <w:t>
      Емтиханға (тестілеуге) келді:</w:t>
      </w:r>
    </w:p>
    <w:bookmarkEnd w:id="223"/>
    <w:bookmarkStart w:name="z834" w:id="224"/>
    <w:p>
      <w:pPr>
        <w:spacing w:after="0"/>
        <w:ind w:left="0"/>
        <w:jc w:val="left"/>
      </w:pPr>
      <w:r>
        <w:rPr>
          <w:rFonts w:ascii="Times New Roman"/>
          <w:b w:val="false"/>
          <w:i w:val="false"/>
          <w:color w:val="000000"/>
          <w:sz w:val="28"/>
        </w:rPr>
        <w:t>
      ________________________________________________________________________________</w:t>
      </w:r>
    </w:p>
    <w:bookmarkEnd w:id="224"/>
    <w:bookmarkStart w:name="z835" w:id="225"/>
    <w:p>
      <w:pPr>
        <w:spacing w:after="0"/>
        <w:ind w:left="0"/>
        <w:jc w:val="left"/>
      </w:pPr>
      <w:r>
        <w:rPr>
          <w:rFonts w:ascii="Times New Roman"/>
          <w:b w:val="false"/>
          <w:i w:val="false"/>
          <w:color w:val="000000"/>
          <w:sz w:val="28"/>
        </w:rPr>
        <w:t>
                        Білім алушылардың Т.А.Ә. (бар болған жағдайда)</w:t>
      </w:r>
    </w:p>
    <w:bookmarkEnd w:id="225"/>
    <w:bookmarkStart w:name="z836" w:id="226"/>
    <w:p>
      <w:pPr>
        <w:spacing w:after="0"/>
        <w:ind w:left="0"/>
        <w:jc w:val="left"/>
      </w:pPr>
      <w:r>
        <w:rPr>
          <w:rFonts w:ascii="Times New Roman"/>
          <w:b w:val="false"/>
          <w:i w:val="false"/>
          <w:color w:val="000000"/>
          <w:sz w:val="28"/>
        </w:rPr>
        <w:t>
      Емтиханға (тестілеуге) келген жоқ:</w:t>
      </w:r>
    </w:p>
    <w:bookmarkEnd w:id="226"/>
    <w:bookmarkStart w:name="z837" w:id="227"/>
    <w:p>
      <w:pPr>
        <w:spacing w:after="0"/>
        <w:ind w:left="0"/>
        <w:jc w:val="left"/>
      </w:pPr>
      <w:r>
        <w:rPr>
          <w:rFonts w:ascii="Times New Roman"/>
          <w:b w:val="false"/>
          <w:i w:val="false"/>
          <w:color w:val="000000"/>
          <w:sz w:val="28"/>
        </w:rPr>
        <w:t>
      ________________________________________________________________________________</w:t>
      </w:r>
    </w:p>
    <w:bookmarkEnd w:id="227"/>
    <w:bookmarkStart w:name="z838" w:id="228"/>
    <w:p>
      <w:pPr>
        <w:spacing w:after="0"/>
        <w:ind w:left="0"/>
        <w:jc w:val="left"/>
      </w:pPr>
      <w:r>
        <w:rPr>
          <w:rFonts w:ascii="Times New Roman"/>
          <w:b w:val="false"/>
          <w:i w:val="false"/>
          <w:color w:val="000000"/>
          <w:sz w:val="28"/>
        </w:rPr>
        <w:t xml:space="preserve">
                  Білім алушылардың Т.А.Ә. (бар болған жағдайда) </w:t>
      </w:r>
    </w:p>
    <w:bookmarkEnd w:id="228"/>
    <w:bookmarkStart w:name="z839" w:id="229"/>
    <w:p>
      <w:pPr>
        <w:spacing w:after="0"/>
        <w:ind w:left="0"/>
        <w:jc w:val="left"/>
      </w:pPr>
      <w:r>
        <w:rPr>
          <w:rFonts w:ascii="Times New Roman"/>
          <w:b w:val="false"/>
          <w:i w:val="false"/>
          <w:color w:val="000000"/>
          <w:sz w:val="28"/>
        </w:rPr>
        <w:t>
      Емтихан (тестілеу) ____ сағат ____ минутта басталды.</w:t>
      </w:r>
    </w:p>
    <w:bookmarkEnd w:id="229"/>
    <w:bookmarkStart w:name="z840" w:id="230"/>
    <w:p>
      <w:pPr>
        <w:spacing w:after="0"/>
        <w:ind w:left="0"/>
        <w:jc w:val="left"/>
      </w:pPr>
      <w:r>
        <w:rPr>
          <w:rFonts w:ascii="Times New Roman"/>
          <w:b w:val="false"/>
          <w:i w:val="false"/>
          <w:color w:val="000000"/>
          <w:sz w:val="28"/>
        </w:rPr>
        <w:t>
      Емтихан (тестілеу) ____ сағат ____ минутта аяқталды.</w:t>
      </w:r>
    </w:p>
    <w:bookmarkEnd w:id="230"/>
    <w:bookmarkStart w:name="z841" w:id="231"/>
    <w:p>
      <w:pPr>
        <w:spacing w:after="0"/>
        <w:ind w:left="0"/>
        <w:jc w:val="left"/>
      </w:pPr>
      <w:r>
        <w:rPr>
          <w:rFonts w:ascii="Times New Roman"/>
          <w:b w:val="false"/>
          <w:i w:val="false"/>
          <w:color w:val="000000"/>
          <w:sz w:val="28"/>
        </w:rPr>
        <w:t>
      Емтихан (тестілеу) нәтижелері бойынша мынадай бағалар қойылды: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32"/>
          <w:p>
            <w:pPr>
              <w:spacing w:after="20"/>
              <w:ind w:left="20"/>
              <w:jc w:val="center"/>
            </w:pPr>
            <w:r>
              <w:rPr>
                <w:rFonts w:ascii="Times New Roman"/>
                <w:b w:val="false"/>
                <w:i w:val="false"/>
                <w:color w:val="000000"/>
                <w:sz w:val="20"/>
              </w:rPr>
              <w:t>
</w:t>
            </w:r>
            <w:r>
              <w:rPr>
                <w:rFonts w:ascii="Times New Roman"/>
                <w:b w:val="false"/>
                <w:i w:val="false"/>
                <w:color w:val="000000"/>
                <w:sz w:val="20"/>
              </w:rPr>
              <w:t>№</w:t>
            </w:r>
          </w:p>
          <w:bookmarkEnd w:id="232"/>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33"/>
          <w:p>
            <w:pPr>
              <w:spacing w:after="20"/>
              <w:ind w:left="20"/>
              <w:jc w:val="center"/>
            </w:pPr>
            <w:r>
              <w:rPr>
                <w:rFonts w:ascii="Times New Roman"/>
                <w:b w:val="false"/>
                <w:i w:val="false"/>
                <w:color w:val="000000"/>
                <w:sz w:val="20"/>
              </w:rPr>
              <w:t>
</w:t>
            </w:r>
            <w:r>
              <w:rPr>
                <w:rFonts w:ascii="Times New Roman"/>
                <w:b w:val="false"/>
                <w:i w:val="false"/>
                <w:color w:val="000000"/>
                <w:sz w:val="20"/>
              </w:rPr>
              <w:t>1</w:t>
            </w:r>
          </w:p>
          <w:bookmarkEnd w:id="233"/>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34"/>
          <w:p>
            <w:pPr>
              <w:spacing w:after="20"/>
              <w:ind w:left="20"/>
              <w:jc w:val="center"/>
            </w:pPr>
            <w:r>
              <w:rPr>
                <w:rFonts w:ascii="Times New Roman"/>
                <w:b w:val="false"/>
                <w:i w:val="false"/>
                <w:color w:val="000000"/>
                <w:sz w:val="20"/>
              </w:rPr>
              <w:t>
</w:t>
            </w:r>
            <w:r>
              <w:rPr>
                <w:rFonts w:ascii="Times New Roman"/>
                <w:b w:val="false"/>
                <w:i w:val="false"/>
                <w:color w:val="000000"/>
                <w:sz w:val="20"/>
              </w:rPr>
              <w:t>2</w:t>
            </w:r>
          </w:p>
          <w:bookmarkEnd w:id="234"/>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863" w:id="235"/>
    <w:p>
      <w:pPr>
        <w:spacing w:after="0"/>
        <w:ind w:left="0"/>
        <w:jc w:val="left"/>
      </w:pPr>
      <w:r>
        <w:rPr>
          <w:rFonts w:ascii="Times New Roman"/>
          <w:b w:val="false"/>
          <w:i w:val="false"/>
          <w:color w:val="000000"/>
          <w:sz w:val="28"/>
        </w:rPr>
        <w:t>
      Емтихан комиссиясы мүшелерінің жекелеген білім алушылардың жауаптарының</w:t>
      </w:r>
    </w:p>
    <w:bookmarkEnd w:id="235"/>
    <w:bookmarkStart w:name="z864" w:id="236"/>
    <w:p>
      <w:pPr>
        <w:spacing w:after="0"/>
        <w:ind w:left="0"/>
        <w:jc w:val="left"/>
      </w:pPr>
      <w:r>
        <w:rPr>
          <w:rFonts w:ascii="Times New Roman"/>
          <w:b w:val="false"/>
          <w:i w:val="false"/>
          <w:color w:val="000000"/>
          <w:sz w:val="28"/>
        </w:rPr>
        <w:t>
      бағалары туралы ерекше пікірлері</w:t>
      </w:r>
    </w:p>
    <w:bookmarkEnd w:id="236"/>
    <w:bookmarkStart w:name="z865" w:id="237"/>
    <w:p>
      <w:pPr>
        <w:spacing w:after="0"/>
        <w:ind w:left="0"/>
        <w:jc w:val="left"/>
      </w:pPr>
      <w:r>
        <w:rPr>
          <w:rFonts w:ascii="Times New Roman"/>
          <w:b w:val="false"/>
          <w:i w:val="false"/>
          <w:color w:val="000000"/>
          <w:sz w:val="28"/>
        </w:rPr>
        <w:t>
      ________________________________________________________________________________</w:t>
      </w:r>
    </w:p>
    <w:bookmarkEnd w:id="237"/>
    <w:bookmarkStart w:name="z866" w:id="238"/>
    <w:p>
      <w:pPr>
        <w:spacing w:after="0"/>
        <w:ind w:left="0"/>
        <w:jc w:val="left"/>
      </w:pPr>
      <w:r>
        <w:rPr>
          <w:rFonts w:ascii="Times New Roman"/>
          <w:b w:val="false"/>
          <w:i w:val="false"/>
          <w:color w:val="000000"/>
          <w:sz w:val="28"/>
        </w:rPr>
        <w:t>
      Емтиханды (тестілеуді) өткізу күні: "___" __________20__ ж.</w:t>
      </w:r>
    </w:p>
    <w:bookmarkEnd w:id="238"/>
    <w:bookmarkStart w:name="z867" w:id="239"/>
    <w:p>
      <w:pPr>
        <w:spacing w:after="0"/>
        <w:ind w:left="0"/>
        <w:jc w:val="left"/>
      </w:pPr>
      <w:r>
        <w:rPr>
          <w:rFonts w:ascii="Times New Roman"/>
          <w:b w:val="false"/>
          <w:i w:val="false"/>
          <w:color w:val="000000"/>
          <w:sz w:val="28"/>
        </w:rPr>
        <w:t>
      Бағаны хаттамаға енгізу күні: "___"__________ 20__ ж.</w:t>
      </w:r>
    </w:p>
    <w:bookmarkEnd w:id="239"/>
    <w:bookmarkStart w:name="z868" w:id="240"/>
    <w:p>
      <w:pPr>
        <w:spacing w:after="0"/>
        <w:ind w:left="0"/>
        <w:jc w:val="left"/>
      </w:pPr>
      <w:r>
        <w:rPr>
          <w:rFonts w:ascii="Times New Roman"/>
          <w:b w:val="false"/>
          <w:i w:val="false"/>
          <w:color w:val="000000"/>
          <w:sz w:val="28"/>
        </w:rPr>
        <w:t>
      Комиссия төрағасы                               _________________________ _______</w:t>
      </w:r>
    </w:p>
    <w:bookmarkEnd w:id="240"/>
    <w:bookmarkStart w:name="z869" w:id="241"/>
    <w:p>
      <w:pPr>
        <w:spacing w:after="0"/>
        <w:ind w:left="0"/>
        <w:jc w:val="left"/>
      </w:pPr>
      <w:r>
        <w:rPr>
          <w:rFonts w:ascii="Times New Roman"/>
          <w:b w:val="false"/>
          <w:i w:val="false"/>
          <w:color w:val="000000"/>
          <w:sz w:val="28"/>
        </w:rPr>
        <w:t>
                                                Т.А.Ә. (бар болған жағдайда)    қолы</w:t>
      </w:r>
    </w:p>
    <w:bookmarkEnd w:id="241"/>
    <w:bookmarkStart w:name="z870" w:id="242"/>
    <w:p>
      <w:pPr>
        <w:spacing w:after="0"/>
        <w:ind w:left="0"/>
        <w:jc w:val="left"/>
      </w:pPr>
      <w:r>
        <w:rPr>
          <w:rFonts w:ascii="Times New Roman"/>
          <w:b w:val="false"/>
          <w:i w:val="false"/>
          <w:color w:val="000000"/>
          <w:sz w:val="28"/>
        </w:rPr>
        <w:t>
      Емтихан алушы мұғалім                        _________________________ _______</w:t>
      </w:r>
    </w:p>
    <w:bookmarkEnd w:id="242"/>
    <w:bookmarkStart w:name="z871" w:id="243"/>
    <w:p>
      <w:pPr>
        <w:spacing w:after="0"/>
        <w:ind w:left="0"/>
        <w:jc w:val="left"/>
      </w:pPr>
      <w:r>
        <w:rPr>
          <w:rFonts w:ascii="Times New Roman"/>
          <w:b w:val="false"/>
          <w:i w:val="false"/>
          <w:color w:val="000000"/>
          <w:sz w:val="28"/>
        </w:rPr>
        <w:t>
                                                Т.А.Ә. (бар болған жағдайда)    қолы</w:t>
      </w:r>
    </w:p>
    <w:bookmarkEnd w:id="243"/>
    <w:bookmarkStart w:name="z872" w:id="244"/>
    <w:p>
      <w:pPr>
        <w:spacing w:after="0"/>
        <w:ind w:left="0"/>
        <w:jc w:val="left"/>
      </w:pPr>
      <w:r>
        <w:rPr>
          <w:rFonts w:ascii="Times New Roman"/>
          <w:b w:val="false"/>
          <w:i w:val="false"/>
          <w:color w:val="000000"/>
          <w:sz w:val="28"/>
        </w:rPr>
        <w:t>
      Ассистенттер                               _________________________ _______</w:t>
      </w:r>
    </w:p>
    <w:bookmarkEnd w:id="244"/>
    <w:bookmarkStart w:name="z873" w:id="245"/>
    <w:p>
      <w:pPr>
        <w:spacing w:after="0"/>
        <w:ind w:left="0"/>
        <w:jc w:val="left"/>
      </w:pPr>
      <w:r>
        <w:rPr>
          <w:rFonts w:ascii="Times New Roman"/>
          <w:b w:val="false"/>
          <w:i w:val="false"/>
          <w:color w:val="000000"/>
          <w:sz w:val="28"/>
        </w:rPr>
        <w:t>
                                                Т.А.Ә. (бар болған жағдайда)    қолы</w:t>
      </w:r>
    </w:p>
    <w:bookmarkEnd w:id="245"/>
    <w:bookmarkStart w:name="z874" w:id="246"/>
    <w:p>
      <w:pPr>
        <w:spacing w:after="0"/>
        <w:ind w:left="0"/>
        <w:jc w:val="left"/>
      </w:pPr>
      <w:r>
        <w:rPr>
          <w:rFonts w:ascii="Times New Roman"/>
          <w:b w:val="false"/>
          <w:i w:val="false"/>
          <w:color w:val="000000"/>
          <w:sz w:val="28"/>
        </w:rPr>
        <w:t>
                                                _________________________ _______</w:t>
      </w:r>
    </w:p>
    <w:bookmarkEnd w:id="246"/>
    <w:bookmarkStart w:name="z875" w:id="247"/>
    <w:p>
      <w:pPr>
        <w:spacing w:after="0"/>
        <w:ind w:left="0"/>
        <w:jc w:val="left"/>
      </w:pPr>
      <w:r>
        <w:rPr>
          <w:rFonts w:ascii="Times New Roman"/>
          <w:b w:val="false"/>
          <w:i w:val="false"/>
          <w:color w:val="000000"/>
          <w:sz w:val="28"/>
        </w:rPr>
        <w:t>
                                                Т.А.Ә. (бар болған жағдайда)    қолы</w:t>
      </w:r>
    </w:p>
    <w:bookmarkEnd w:id="247"/>
    <w:bookmarkStart w:name="z876" w:id="248"/>
    <w:p>
      <w:pPr>
        <w:spacing w:after="0"/>
        <w:ind w:left="0"/>
        <w:jc w:val="left"/>
      </w:pPr>
      <w:r>
        <w:rPr>
          <w:rFonts w:ascii="Times New Roman"/>
          <w:b w:val="false"/>
          <w:i w:val="false"/>
          <w:color w:val="000000"/>
          <w:sz w:val="28"/>
        </w:rPr>
        <w:t>
      Ескерту: ұқсас Хаттаманың электронды нұсқасы қағаз нұсқамен бірдей қолданылады.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78" w:id="249"/>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w:t>
      </w:r>
      <w:r>
        <w:br/>
      </w:r>
      <w:r>
        <w:rPr>
          <w:rFonts w:ascii="Times New Roman"/>
          <w:b/>
          <w:i w:val="false"/>
          <w:color w:val="000000"/>
        </w:rPr>
        <w:t>шәкілі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250"/>
          <w:p>
            <w:pPr>
              <w:spacing w:after="20"/>
              <w:ind w:left="20"/>
              <w:jc w:val="center"/>
            </w:pPr>
            <w:r>
              <w:rPr>
                <w:rFonts w:ascii="Times New Roman"/>
                <w:b w:val="false"/>
                <w:i w:val="false"/>
                <w:color w:val="000000"/>
                <w:sz w:val="20"/>
              </w:rPr>
              <w:t>
</w:t>
            </w:r>
            <w:r>
              <w:rPr>
                <w:rFonts w:ascii="Times New Roman"/>
                <w:b w:val="false"/>
                <w:i w:val="false"/>
                <w:color w:val="000000"/>
                <w:sz w:val="20"/>
              </w:rPr>
              <w:t>№ р/с</w:t>
            </w:r>
          </w:p>
          <w:bookmarkEnd w:id="250"/>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251"/>
          <w:p>
            <w:pPr>
              <w:spacing w:after="20"/>
              <w:ind w:left="20"/>
              <w:jc w:val="center"/>
            </w:pPr>
            <w:r>
              <w:rPr>
                <w:rFonts w:ascii="Times New Roman"/>
                <w:b w:val="false"/>
                <w:i w:val="false"/>
                <w:color w:val="000000"/>
                <w:sz w:val="20"/>
              </w:rPr>
              <w:t>
</w:t>
            </w:r>
            <w:r>
              <w:rPr>
                <w:rFonts w:ascii="Times New Roman"/>
                <w:b w:val="false"/>
                <w:i w:val="false"/>
                <w:color w:val="000000"/>
                <w:sz w:val="20"/>
              </w:rPr>
              <w:t>1</w:t>
            </w:r>
          </w:p>
          <w:bookmarkEnd w:id="251"/>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252"/>
          <w:p>
            <w:pPr>
              <w:spacing w:after="20"/>
              <w:ind w:left="20"/>
              <w:jc w:val="center"/>
            </w:pPr>
            <w:r>
              <w:rPr>
                <w:rFonts w:ascii="Times New Roman"/>
                <w:b w:val="false"/>
                <w:i w:val="false"/>
                <w:color w:val="000000"/>
                <w:sz w:val="20"/>
              </w:rPr>
              <w:t>
</w:t>
            </w:r>
            <w:r>
              <w:rPr>
                <w:rFonts w:ascii="Times New Roman"/>
                <w:b w:val="false"/>
                <w:i w:val="false"/>
                <w:color w:val="000000"/>
                <w:sz w:val="20"/>
              </w:rPr>
              <w:t>2</w:t>
            </w:r>
          </w:p>
          <w:bookmarkEnd w:id="252"/>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53"/>
          <w:p>
            <w:pPr>
              <w:spacing w:after="20"/>
              <w:ind w:left="20"/>
              <w:jc w:val="center"/>
            </w:pPr>
            <w:r>
              <w:rPr>
                <w:rFonts w:ascii="Times New Roman"/>
                <w:b w:val="false"/>
                <w:i w:val="false"/>
                <w:color w:val="000000"/>
                <w:sz w:val="20"/>
              </w:rPr>
              <w:t>
</w:t>
            </w:r>
            <w:r>
              <w:rPr>
                <w:rFonts w:ascii="Times New Roman"/>
                <w:b w:val="false"/>
                <w:i w:val="false"/>
                <w:color w:val="000000"/>
                <w:sz w:val="20"/>
              </w:rPr>
              <w:t>4</w:t>
            </w:r>
          </w:p>
          <w:bookmarkEnd w:id="253"/>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54"/>
          <w:p>
            <w:pPr>
              <w:spacing w:after="20"/>
              <w:ind w:left="20"/>
              <w:jc w:val="center"/>
            </w:pPr>
            <w:r>
              <w:rPr>
                <w:rFonts w:ascii="Times New Roman"/>
                <w:b w:val="false"/>
                <w:i w:val="false"/>
                <w:color w:val="000000"/>
                <w:sz w:val="20"/>
              </w:rPr>
              <w:t>
</w:t>
            </w:r>
            <w:r>
              <w:rPr>
                <w:rFonts w:ascii="Times New Roman"/>
                <w:b w:val="false"/>
                <w:i w:val="false"/>
                <w:color w:val="000000"/>
                <w:sz w:val="20"/>
              </w:rPr>
              <w:t>5</w:t>
            </w:r>
          </w:p>
          <w:bookmarkEnd w:id="254"/>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55"/>
          <w:p>
            <w:pPr>
              <w:spacing w:after="20"/>
              <w:ind w:left="20"/>
              <w:jc w:val="center"/>
            </w:pPr>
            <w:r>
              <w:rPr>
                <w:rFonts w:ascii="Times New Roman"/>
                <w:b w:val="false"/>
                <w:i w:val="false"/>
                <w:color w:val="000000"/>
                <w:sz w:val="20"/>
              </w:rPr>
              <w:t>
</w:t>
            </w:r>
            <w:r>
              <w:rPr>
                <w:rFonts w:ascii="Times New Roman"/>
                <w:b w:val="false"/>
                <w:i w:val="false"/>
                <w:color w:val="000000"/>
                <w:sz w:val="20"/>
              </w:rPr>
              <w:t>6</w:t>
            </w:r>
          </w:p>
          <w:bookmarkEnd w:id="255"/>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256"/>
          <w:p>
            <w:pPr>
              <w:spacing w:after="20"/>
              <w:ind w:left="20"/>
              <w:jc w:val="center"/>
            </w:pPr>
            <w:r>
              <w:rPr>
                <w:rFonts w:ascii="Times New Roman"/>
                <w:b w:val="false"/>
                <w:i w:val="false"/>
                <w:color w:val="000000"/>
                <w:sz w:val="20"/>
              </w:rPr>
              <w:t>
</w:t>
            </w:r>
            <w:r>
              <w:rPr>
                <w:rFonts w:ascii="Times New Roman"/>
                <w:b w:val="false"/>
                <w:i w:val="false"/>
                <w:color w:val="000000"/>
                <w:sz w:val="20"/>
              </w:rPr>
              <w:t>7</w:t>
            </w:r>
          </w:p>
          <w:bookmarkEnd w:id="256"/>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57"/>
          <w:p>
            <w:pPr>
              <w:spacing w:after="20"/>
              <w:ind w:left="20"/>
              <w:jc w:val="center"/>
            </w:pPr>
            <w:r>
              <w:rPr>
                <w:rFonts w:ascii="Times New Roman"/>
                <w:b w:val="false"/>
                <w:i w:val="false"/>
                <w:color w:val="000000"/>
                <w:sz w:val="20"/>
              </w:rPr>
              <w:t>
</w:t>
            </w:r>
            <w:r>
              <w:rPr>
                <w:rFonts w:ascii="Times New Roman"/>
                <w:b w:val="false"/>
                <w:i w:val="false"/>
                <w:color w:val="000000"/>
                <w:sz w:val="20"/>
              </w:rPr>
              <w:t>8</w:t>
            </w:r>
          </w:p>
          <w:bookmarkEnd w:id="257"/>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258"/>
          <w:p>
            <w:pPr>
              <w:spacing w:after="20"/>
              <w:ind w:left="20"/>
              <w:jc w:val="center"/>
            </w:pPr>
            <w:r>
              <w:rPr>
                <w:rFonts w:ascii="Times New Roman"/>
                <w:b w:val="false"/>
                <w:i w:val="false"/>
                <w:color w:val="000000"/>
                <w:sz w:val="20"/>
              </w:rPr>
              <w:t>
</w:t>
            </w:r>
            <w:r>
              <w:rPr>
                <w:rFonts w:ascii="Times New Roman"/>
                <w:b w:val="false"/>
                <w:i w:val="false"/>
                <w:color w:val="000000"/>
                <w:sz w:val="20"/>
              </w:rPr>
              <w:t>9</w:t>
            </w:r>
          </w:p>
          <w:bookmarkEnd w:id="258"/>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59"/>
          <w:p>
            <w:pPr>
              <w:spacing w:after="20"/>
              <w:ind w:left="20"/>
              <w:jc w:val="center"/>
            </w:pPr>
            <w:r>
              <w:rPr>
                <w:rFonts w:ascii="Times New Roman"/>
                <w:b w:val="false"/>
                <w:i w:val="false"/>
                <w:color w:val="000000"/>
                <w:sz w:val="20"/>
              </w:rPr>
              <w:t>
</w:t>
            </w:r>
            <w:r>
              <w:rPr>
                <w:rFonts w:ascii="Times New Roman"/>
                <w:b w:val="false"/>
                <w:i w:val="false"/>
                <w:color w:val="000000"/>
                <w:sz w:val="20"/>
              </w:rPr>
              <w:t>10</w:t>
            </w:r>
          </w:p>
          <w:bookmarkEnd w:id="259"/>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60"/>
          <w:p>
            <w:pPr>
              <w:spacing w:after="20"/>
              <w:ind w:left="20"/>
              <w:jc w:val="center"/>
            </w:pPr>
            <w:r>
              <w:rPr>
                <w:rFonts w:ascii="Times New Roman"/>
                <w:b w:val="false"/>
                <w:i w:val="false"/>
                <w:color w:val="000000"/>
                <w:sz w:val="20"/>
              </w:rPr>
              <w:t>
</w:t>
            </w:r>
            <w:r>
              <w:rPr>
                <w:rFonts w:ascii="Times New Roman"/>
                <w:b w:val="false"/>
                <w:i w:val="false"/>
                <w:color w:val="000000"/>
                <w:sz w:val="20"/>
              </w:rPr>
              <w:t>11</w:t>
            </w:r>
          </w:p>
          <w:bookmarkEnd w:id="260"/>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61"/>
          <w:p>
            <w:pPr>
              <w:spacing w:after="20"/>
              <w:ind w:left="20"/>
              <w:jc w:val="center"/>
            </w:pPr>
            <w:r>
              <w:rPr>
                <w:rFonts w:ascii="Times New Roman"/>
                <w:b w:val="false"/>
                <w:i w:val="false"/>
                <w:color w:val="000000"/>
                <w:sz w:val="20"/>
              </w:rPr>
              <w:t>
</w:t>
            </w:r>
            <w:r>
              <w:rPr>
                <w:rFonts w:ascii="Times New Roman"/>
                <w:b w:val="false"/>
                <w:i w:val="false"/>
                <w:color w:val="000000"/>
                <w:sz w:val="20"/>
              </w:rPr>
              <w:t>12</w:t>
            </w:r>
          </w:p>
          <w:bookmarkEnd w:id="261"/>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Ағылшын тілі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62"/>
          <w:p>
            <w:pPr>
              <w:spacing w:after="20"/>
              <w:ind w:left="20"/>
              <w:jc w:val="center"/>
            </w:pPr>
            <w:r>
              <w:rPr>
                <w:rFonts w:ascii="Times New Roman"/>
                <w:b w:val="false"/>
                <w:i w:val="false"/>
                <w:color w:val="000000"/>
                <w:sz w:val="20"/>
              </w:rPr>
              <w:t>
</w:t>
            </w:r>
            <w:r>
              <w:rPr>
                <w:rFonts w:ascii="Times New Roman"/>
                <w:b w:val="false"/>
                <w:i w:val="false"/>
                <w:color w:val="000000"/>
                <w:sz w:val="20"/>
              </w:rPr>
              <w:t>13</w:t>
            </w:r>
          </w:p>
          <w:bookmarkEnd w:id="262"/>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Француз тілі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263"/>
          <w:p>
            <w:pPr>
              <w:spacing w:after="20"/>
              <w:ind w:left="20"/>
              <w:jc w:val="center"/>
            </w:pPr>
            <w:r>
              <w:rPr>
                <w:rFonts w:ascii="Times New Roman"/>
                <w:b w:val="false"/>
                <w:i w:val="false"/>
                <w:color w:val="000000"/>
                <w:sz w:val="20"/>
              </w:rPr>
              <w:t>
</w:t>
            </w:r>
            <w:r>
              <w:rPr>
                <w:rFonts w:ascii="Times New Roman"/>
                <w:b w:val="false"/>
                <w:i w:val="false"/>
                <w:color w:val="000000"/>
                <w:sz w:val="20"/>
              </w:rPr>
              <w:t>14</w:t>
            </w:r>
          </w:p>
          <w:bookmarkEnd w:id="263"/>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264"/>
          <w:p>
            <w:pPr>
              <w:spacing w:after="20"/>
              <w:ind w:left="20"/>
              <w:jc w:val="center"/>
            </w:pPr>
            <w:r>
              <w:rPr>
                <w:rFonts w:ascii="Times New Roman"/>
                <w:b w:val="false"/>
                <w:i w:val="false"/>
                <w:color w:val="000000"/>
                <w:sz w:val="20"/>
              </w:rPr>
              <w:t>
</w:t>
            </w:r>
            <w:r>
              <w:rPr>
                <w:rFonts w:ascii="Times New Roman"/>
                <w:b w:val="false"/>
                <w:i w:val="false"/>
                <w:color w:val="000000"/>
                <w:sz w:val="20"/>
              </w:rPr>
              <w:t>15</w:t>
            </w:r>
          </w:p>
          <w:bookmarkEnd w:id="264"/>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 – 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2-қосымша</w:t>
            </w:r>
          </w:p>
        </w:tc>
      </w:tr>
    </w:tbl>
    <w:p>
      <w:pPr>
        <w:spacing w:after="0"/>
        <w:ind w:left="0"/>
        <w:jc w:val="left"/>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ҚР Білім және ғылым министрінің 30.01.2017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26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265"/>
    <w:p>
      <w:pPr>
        <w:spacing w:after="0"/>
        <w:ind w:left="0"/>
        <w:jc w:val="left"/>
      </w:pPr>
      <w:r>
        <w:rPr>
          <w:rFonts w:ascii="Times New Roman"/>
          <w:b w:val="false"/>
          <w:i w:val="false"/>
          <w:color w:val="ff0000"/>
          <w:sz w:val="28"/>
        </w:rPr>
        <w:t xml:space="preserve">
      Ескерту. Қағидалар жаңа редакцияда – ҚР Білім және ғылым министрінің 14.06.2018 № </w:t>
      </w:r>
      <w:r>
        <w:rPr>
          <w:rFonts w:ascii="Times New Roman"/>
          <w:b w:val="false"/>
          <w:i w:val="false"/>
          <w:color w:val="ff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7" w:id="266"/>
    <w:p>
      <w:pPr>
        <w:spacing w:after="0"/>
        <w:ind w:left="0"/>
        <w:jc w:val="left"/>
      </w:pPr>
      <w:r>
        <w:rPr>
          <w:rFonts w:ascii="Times New Roman"/>
          <w:b/>
          <w:i w:val="false"/>
          <w:color w:val="000000"/>
        </w:rPr>
        <w:t xml:space="preserve"> 1. Негізгі ережелер</w:t>
      </w:r>
    </w:p>
    <w:bookmarkEnd w:id="266"/>
    <w:bookmarkStart w:name="z998" w:id="267"/>
    <w:p>
      <w:pPr>
        <w:spacing w:after="0"/>
        <w:ind w:left="0"/>
        <w:jc w:val="left"/>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267"/>
    <w:bookmarkStart w:name="z999" w:id="268"/>
    <w:p>
      <w:pPr>
        <w:spacing w:after="0"/>
        <w:ind w:left="0"/>
        <w:jc w:val="left"/>
      </w:pPr>
      <w:r>
        <w:rPr>
          <w:rFonts w:ascii="Times New Roman"/>
          <w:b w:val="false"/>
          <w:i w:val="false"/>
          <w:color w:val="000000"/>
          <w:sz w:val="28"/>
        </w:rPr>
        <w:t>
      2. Осы Қағидаларда мынадай анықтамалар пайдаланылады:</w:t>
      </w:r>
    </w:p>
    <w:bookmarkEnd w:id="268"/>
    <w:p>
      <w:pPr>
        <w:spacing w:after="0"/>
        <w:ind w:left="0"/>
        <w:jc w:val="left"/>
      </w:pPr>
      <w:r>
        <w:rPr>
          <w:rFonts w:ascii="Times New Roman"/>
          <w:b w:val="false"/>
          <w:i w:val="false"/>
          <w:color w:val="000000"/>
          <w:sz w:val="28"/>
        </w:rPr>
        <w:t>
      1) біліктілік емтиханы – теориялық және практикалық дайындығының, тәжірибесі мен құзыреттілігінің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left"/>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қорытындысы бойынша жұмысты біліктілігін беру рәсімін өткізу үшін құрылатын алқалы орган;</w:t>
      </w:r>
    </w:p>
    <w:p>
      <w:pPr>
        <w:spacing w:after="0"/>
        <w:ind w:left="0"/>
        <w:jc w:val="left"/>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left"/>
      </w:pPr>
      <w:r>
        <w:rPr>
          <w:rFonts w:ascii="Times New Roman"/>
          <w:b w:val="false"/>
          <w:i w:val="false"/>
          <w:color w:val="000000"/>
          <w:sz w:val="28"/>
        </w:rPr>
        <w:t>
      4) білім алушыларды қорытынды аттестаттау –оқу пәндерінің көлемін олардың меңгеру дәрежесін айқындау мақсатында жүргізілетін рәсім;</w:t>
      </w:r>
    </w:p>
    <w:p>
      <w:pPr>
        <w:spacing w:after="0"/>
        <w:ind w:left="0"/>
        <w:jc w:val="left"/>
      </w:pPr>
      <w:r>
        <w:rPr>
          <w:rFonts w:ascii="Times New Roman"/>
          <w:b w:val="false"/>
          <w:i w:val="false"/>
          <w:color w:val="000000"/>
          <w:sz w:val="28"/>
        </w:rPr>
        <w:t>
      5) білім алушылардың үлгеріміне ағымдағы бақылау – бұл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left"/>
      </w:pPr>
      <w:r>
        <w:rPr>
          <w:rFonts w:ascii="Times New Roman"/>
          <w:b w:val="false"/>
          <w:i w:val="false"/>
          <w:color w:val="000000"/>
          <w:sz w:val="28"/>
        </w:rPr>
        <w:t>
      6) дипломдық жұмыс (жоба) – қорытынды біліктілік жұмысы - білікті жұмыс,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left"/>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5" w:id="269"/>
    <w:p>
      <w:pPr>
        <w:spacing w:after="0"/>
        <w:ind w:left="0"/>
        <w:jc w:val="left"/>
      </w:pPr>
      <w:r>
        <w:rPr>
          <w:rFonts w:ascii="Times New Roman"/>
          <w:b/>
          <w:i w:val="false"/>
          <w:color w:val="000000"/>
        </w:rPr>
        <w:t xml:space="preserve"> 2. Білім алушыларды ағымдағы бақылаудан және аралық аттестаттаудан өткізу</w:t>
      </w:r>
    </w:p>
    <w:bookmarkEnd w:id="269"/>
    <w:bookmarkStart w:name="z1006" w:id="270"/>
    <w:p>
      <w:pPr>
        <w:spacing w:after="0"/>
        <w:ind w:left="0"/>
        <w:jc w:val="left"/>
      </w:pPr>
      <w:r>
        <w:rPr>
          <w:rFonts w:ascii="Times New Roman"/>
          <w:b w:val="false"/>
          <w:i w:val="false"/>
          <w:color w:val="000000"/>
          <w:sz w:val="28"/>
        </w:rPr>
        <w:t>
      3.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270"/>
    <w:p>
      <w:pPr>
        <w:spacing w:after="0"/>
        <w:ind w:left="0"/>
        <w:jc w:val="left"/>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bookmarkStart w:name="z1007" w:id="271"/>
    <w:p>
      <w:pPr>
        <w:spacing w:after="0"/>
        <w:ind w:left="0"/>
        <w:jc w:val="left"/>
      </w:pPr>
      <w:r>
        <w:rPr>
          <w:rFonts w:ascii="Times New Roman"/>
          <w:b w:val="false"/>
          <w:i w:val="false"/>
          <w:color w:val="000000"/>
          <w:sz w:val="28"/>
        </w:rPr>
        <w:t>
      4.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271"/>
    <w:bookmarkStart w:name="z1008" w:id="272"/>
    <w:p>
      <w:pPr>
        <w:spacing w:after="0"/>
        <w:ind w:left="0"/>
        <w:jc w:val="left"/>
      </w:pPr>
      <w:r>
        <w:rPr>
          <w:rFonts w:ascii="Times New Roman"/>
          <w:b w:val="false"/>
          <w:i w:val="false"/>
          <w:color w:val="000000"/>
          <w:sz w:val="2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272"/>
    <w:p>
      <w:pPr>
        <w:spacing w:after="0"/>
        <w:ind w:left="0"/>
        <w:jc w:val="left"/>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left"/>
      </w:pPr>
      <w:r>
        <w:rPr>
          <w:rFonts w:ascii="Times New Roman"/>
          <w:b w:val="false"/>
          <w:i w:val="false"/>
          <w:color w:val="000000"/>
          <w:sz w:val="28"/>
        </w:rPr>
        <w:t>
      Білім алушыларға жұмыс біліктілігін беру бойынша аралық аттестаттау өткізу үшін техникалық және кәсіптік білім беру ұйымдарының білім беру ұйымы басшысының бұйрығымен біліктілік комиссиясы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9" w:id="273"/>
    <w:p>
      <w:pPr>
        <w:spacing w:after="0"/>
        <w:ind w:left="0"/>
        <w:jc w:val="left"/>
      </w:pPr>
      <w:r>
        <w:rPr>
          <w:rFonts w:ascii="Times New Roman"/>
          <w:b w:val="false"/>
          <w:i w:val="false"/>
          <w:color w:val="000000"/>
          <w:sz w:val="28"/>
        </w:rPr>
        <w:t>
      6.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273"/>
    <w:p>
      <w:pPr>
        <w:spacing w:after="0"/>
        <w:ind w:left="0"/>
        <w:jc w:val="left"/>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left"/>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010" w:id="274"/>
    <w:p>
      <w:pPr>
        <w:spacing w:after="0"/>
        <w:ind w:left="0"/>
        <w:jc w:val="left"/>
      </w:pPr>
      <w:r>
        <w:rPr>
          <w:rFonts w:ascii="Times New Roman"/>
          <w:b w:val="false"/>
          <w:i w:val="false"/>
          <w:color w:val="000000"/>
          <w:sz w:val="28"/>
        </w:rPr>
        <w:t xml:space="preserve">
      7.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274"/>
    <w:p>
      <w:pPr>
        <w:spacing w:after="0"/>
        <w:ind w:left="0"/>
        <w:jc w:val="left"/>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1011" w:id="275"/>
    <w:p>
      <w:pPr>
        <w:spacing w:after="0"/>
        <w:ind w:left="0"/>
        <w:jc w:val="left"/>
      </w:pPr>
      <w:r>
        <w:rPr>
          <w:rFonts w:ascii="Times New Roman"/>
          <w:b w:val="false"/>
          <w:i w:val="false"/>
          <w:color w:val="000000"/>
          <w:sz w:val="28"/>
        </w:rPr>
        <w:t>
      8.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275"/>
    <w:bookmarkStart w:name="z1012" w:id="276"/>
    <w:p>
      <w:pPr>
        <w:spacing w:after="0"/>
        <w:ind w:left="0"/>
        <w:jc w:val="left"/>
      </w:pPr>
      <w:r>
        <w:rPr>
          <w:rFonts w:ascii="Times New Roman"/>
          <w:b w:val="false"/>
          <w:i w:val="false"/>
          <w:color w:val="000000"/>
          <w:sz w:val="28"/>
        </w:rPr>
        <w:t>
      9. Білім алушыларды аралық аттестаттауға даярлау кезеңінде консультацияға бөлінген жалпы бюджет уақыты есебінен консультация өткізіледі.</w:t>
      </w:r>
    </w:p>
    <w:bookmarkEnd w:id="276"/>
    <w:bookmarkStart w:name="z1013" w:id="277"/>
    <w:p>
      <w:pPr>
        <w:spacing w:after="0"/>
        <w:ind w:left="0"/>
        <w:jc w:val="left"/>
      </w:pPr>
      <w:r>
        <w:rPr>
          <w:rFonts w:ascii="Times New Roman"/>
          <w:b w:val="false"/>
          <w:i w:val="false"/>
          <w:color w:val="000000"/>
          <w:sz w:val="28"/>
        </w:rPr>
        <w:t>
      10. Білім алушыларды емтихан нысанында аралық аттестаттаудан өткізу үшін:</w:t>
      </w:r>
    </w:p>
    <w:bookmarkEnd w:id="277"/>
    <w:bookmarkStart w:name="z1014" w:id="278"/>
    <w:p>
      <w:pPr>
        <w:spacing w:after="0"/>
        <w:ind w:left="0"/>
        <w:jc w:val="left"/>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bookmarkEnd w:id="278"/>
    <w:bookmarkStart w:name="z1015" w:id="279"/>
    <w:p>
      <w:pPr>
        <w:spacing w:after="0"/>
        <w:ind w:left="0"/>
        <w:jc w:val="left"/>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bookmarkEnd w:id="279"/>
    <w:bookmarkStart w:name="z1016" w:id="280"/>
    <w:p>
      <w:pPr>
        <w:spacing w:after="0"/>
        <w:ind w:left="0"/>
        <w:jc w:val="left"/>
      </w:pPr>
      <w:r>
        <w:rPr>
          <w:rFonts w:ascii="Times New Roman"/>
          <w:b w:val="false"/>
          <w:i w:val="false"/>
          <w:color w:val="000000"/>
          <w:sz w:val="28"/>
        </w:rPr>
        <w:t>
      3) оқу және технологогиялық карталар;</w:t>
      </w:r>
    </w:p>
    <w:bookmarkEnd w:id="280"/>
    <w:bookmarkStart w:name="z1017" w:id="281"/>
    <w:p>
      <w:pPr>
        <w:spacing w:after="0"/>
        <w:ind w:left="0"/>
        <w:jc w:val="left"/>
      </w:pPr>
      <w:r>
        <w:rPr>
          <w:rFonts w:ascii="Times New Roman"/>
          <w:b w:val="false"/>
          <w:i w:val="false"/>
          <w:color w:val="000000"/>
          <w:sz w:val="28"/>
        </w:rPr>
        <w:t>
      4) спорт залдары, жабдықтар, мүкәммалдар;</w:t>
      </w:r>
    </w:p>
    <w:bookmarkEnd w:id="281"/>
    <w:bookmarkStart w:name="z1018" w:id="282"/>
    <w:p>
      <w:pPr>
        <w:spacing w:after="0"/>
        <w:ind w:left="0"/>
        <w:jc w:val="left"/>
      </w:pPr>
      <w:r>
        <w:rPr>
          <w:rFonts w:ascii="Times New Roman"/>
          <w:b w:val="false"/>
          <w:i w:val="false"/>
          <w:color w:val="000000"/>
          <w:sz w:val="28"/>
        </w:rPr>
        <w:t>
      5) емтихан ведомосы дайын болуы қажет.</w:t>
      </w:r>
    </w:p>
    <w:bookmarkEnd w:id="282"/>
    <w:bookmarkStart w:name="z1019" w:id="283"/>
    <w:p>
      <w:pPr>
        <w:spacing w:after="0"/>
        <w:ind w:left="0"/>
        <w:jc w:val="left"/>
      </w:pPr>
      <w:r>
        <w:rPr>
          <w:rFonts w:ascii="Times New Roman"/>
          <w:b w:val="false"/>
          <w:i w:val="false"/>
          <w:color w:val="000000"/>
          <w:sz w:val="28"/>
        </w:rPr>
        <w:t>
      11.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283"/>
    <w:bookmarkStart w:name="z1020" w:id="284"/>
    <w:p>
      <w:pPr>
        <w:spacing w:after="0"/>
        <w:ind w:left="0"/>
        <w:jc w:val="left"/>
      </w:pPr>
      <w:r>
        <w:rPr>
          <w:rFonts w:ascii="Times New Roman"/>
          <w:b w:val="false"/>
          <w:i w:val="false"/>
          <w:color w:val="000000"/>
          <w:sz w:val="28"/>
        </w:rPr>
        <w:t xml:space="preserve">
      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 </w:t>
      </w:r>
    </w:p>
    <w:bookmarkEnd w:id="284"/>
    <w:p>
      <w:pPr>
        <w:spacing w:after="0"/>
        <w:ind w:left="0"/>
        <w:jc w:val="left"/>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1021" w:id="285"/>
    <w:p>
      <w:pPr>
        <w:spacing w:after="0"/>
        <w:ind w:left="0"/>
        <w:jc w:val="left"/>
      </w:pPr>
      <w:r>
        <w:rPr>
          <w:rFonts w:ascii="Times New Roman"/>
          <w:b w:val="false"/>
          <w:i w:val="false"/>
          <w:color w:val="000000"/>
          <w:sz w:val="28"/>
        </w:rPr>
        <w:t>
      13. Аралық аттестаттауды өткізу кезінде емтихан билеттері бойынша тапсырмаларды орындау үшін:</w:t>
      </w:r>
    </w:p>
    <w:bookmarkEnd w:id="285"/>
    <w:p>
      <w:pPr>
        <w:spacing w:after="0"/>
        <w:ind w:left="0"/>
        <w:jc w:val="left"/>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left"/>
      </w:pPr>
      <w:r>
        <w:rPr>
          <w:rFonts w:ascii="Times New Roman"/>
          <w:b w:val="false"/>
          <w:i w:val="false"/>
          <w:color w:val="000000"/>
          <w:sz w:val="28"/>
        </w:rPr>
        <w:t>
      жазбаша емтиханды өткізуге:</w:t>
      </w:r>
    </w:p>
    <w:bookmarkStart w:name="z1022" w:id="286"/>
    <w:p>
      <w:pPr>
        <w:spacing w:after="0"/>
        <w:ind w:left="0"/>
        <w:jc w:val="left"/>
      </w:pPr>
      <w:r>
        <w:rPr>
          <w:rFonts w:ascii="Times New Roman"/>
          <w:b w:val="false"/>
          <w:i w:val="false"/>
          <w:color w:val="000000"/>
          <w:sz w:val="28"/>
        </w:rPr>
        <w:t>
      1) әдебиет (шығарма) бойынша 6 астрономиялық сағаттан;</w:t>
      </w:r>
    </w:p>
    <w:bookmarkEnd w:id="286"/>
    <w:bookmarkStart w:name="z1023" w:id="287"/>
    <w:p>
      <w:pPr>
        <w:spacing w:after="0"/>
        <w:ind w:left="0"/>
        <w:jc w:val="left"/>
      </w:pPr>
      <w:r>
        <w:rPr>
          <w:rFonts w:ascii="Times New Roman"/>
          <w:b w:val="false"/>
          <w:i w:val="false"/>
          <w:color w:val="000000"/>
          <w:sz w:val="28"/>
        </w:rPr>
        <w:t>
      2) математика және арнайы пәндер және (немесе) модульдер бойынша 4 академиялық сағаттан;</w:t>
      </w:r>
    </w:p>
    <w:bookmarkEnd w:id="287"/>
    <w:bookmarkStart w:name="z1024" w:id="288"/>
    <w:p>
      <w:pPr>
        <w:spacing w:after="0"/>
        <w:ind w:left="0"/>
        <w:jc w:val="left"/>
      </w:pPr>
      <w:r>
        <w:rPr>
          <w:rFonts w:ascii="Times New Roman"/>
          <w:b w:val="false"/>
          <w:i w:val="false"/>
          <w:color w:val="000000"/>
          <w:sz w:val="28"/>
        </w:rPr>
        <w:t>
      3) мемлекеттік тіл және орыс тілі (мазмұндама) бойынша 3 астрономиялық сағаттан;</w:t>
      </w:r>
    </w:p>
    <w:bookmarkEnd w:id="288"/>
    <w:bookmarkStart w:name="z1025" w:id="289"/>
    <w:p>
      <w:pPr>
        <w:spacing w:after="0"/>
        <w:ind w:left="0"/>
        <w:jc w:val="left"/>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bookmarkEnd w:id="289"/>
    <w:p>
      <w:pPr>
        <w:spacing w:after="0"/>
        <w:ind w:left="0"/>
        <w:jc w:val="left"/>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1026" w:id="290"/>
    <w:p>
      <w:pPr>
        <w:spacing w:after="0"/>
        <w:ind w:left="0"/>
        <w:jc w:val="left"/>
      </w:pPr>
      <w:r>
        <w:rPr>
          <w:rFonts w:ascii="Times New Roman"/>
          <w:b w:val="false"/>
          <w:i w:val="false"/>
          <w:color w:val="000000"/>
          <w:sz w:val="28"/>
        </w:rPr>
        <w:t>
      14.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290"/>
    <w:bookmarkStart w:name="z1027" w:id="291"/>
    <w:p>
      <w:pPr>
        <w:spacing w:after="0"/>
        <w:ind w:left="0"/>
        <w:jc w:val="left"/>
      </w:pPr>
      <w:r>
        <w:rPr>
          <w:rFonts w:ascii="Times New Roman"/>
          <w:b w:val="false"/>
          <w:i w:val="false"/>
          <w:color w:val="000000"/>
          <w:sz w:val="28"/>
        </w:rPr>
        <w:t>
      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291"/>
    <w:bookmarkStart w:name="z1028" w:id="292"/>
    <w:p>
      <w:pPr>
        <w:spacing w:after="0"/>
        <w:ind w:left="0"/>
        <w:jc w:val="left"/>
      </w:pPr>
      <w:r>
        <w:rPr>
          <w:rFonts w:ascii="Times New Roman"/>
          <w:b w:val="false"/>
          <w:i w:val="false"/>
          <w:color w:val="000000"/>
          <w:sz w:val="28"/>
        </w:rPr>
        <w:t>
      16.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292"/>
    <w:bookmarkStart w:name="z1029" w:id="293"/>
    <w:p>
      <w:pPr>
        <w:spacing w:after="0"/>
        <w:ind w:left="0"/>
        <w:jc w:val="left"/>
      </w:pPr>
      <w:r>
        <w:rPr>
          <w:rFonts w:ascii="Times New Roman"/>
          <w:b w:val="false"/>
          <w:i w:val="false"/>
          <w:color w:val="000000"/>
          <w:sz w:val="28"/>
        </w:rPr>
        <w:t>
      17. Емтихан тапсыру, сондай-ақ курстық жобаларды қорғау кезіндегі білім алушылардың білімін бағалау цифрлық бес балдық жүйе бойынша жүзеге асырылады: (5 - "өте жақсы", 4 - "жақсы", 3 - "қанағаттанарлық", 2 - "қанағаттанарлықсыз").</w:t>
      </w:r>
    </w:p>
    <w:bookmarkEnd w:id="293"/>
    <w:bookmarkStart w:name="z1073" w:id="294"/>
    <w:p>
      <w:pPr>
        <w:spacing w:after="0"/>
        <w:ind w:left="0"/>
        <w:jc w:val="left"/>
      </w:pPr>
      <w:r>
        <w:rPr>
          <w:rFonts w:ascii="Times New Roman"/>
          <w:b w:val="false"/>
          <w:i w:val="false"/>
          <w:color w:val="000000"/>
          <w:sz w:val="28"/>
        </w:rPr>
        <w:t>
      17-1. Кредиттік оқыту технологиясы кезінде білім алушылардың оқудағы жетістіктері 4 балдық жүйе бойынша сандық эквивалентке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0" w:id="295"/>
    <w:p>
      <w:pPr>
        <w:spacing w:after="0"/>
        <w:ind w:left="0"/>
        <w:jc w:val="left"/>
      </w:pPr>
      <w:r>
        <w:rPr>
          <w:rFonts w:ascii="Times New Roman"/>
          <w:b w:val="false"/>
          <w:i w:val="false"/>
          <w:color w:val="000000"/>
          <w:sz w:val="28"/>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 </w:t>
      </w:r>
    </w:p>
    <w:bookmarkEnd w:id="295"/>
    <w:p>
      <w:pPr>
        <w:spacing w:after="0"/>
        <w:ind w:left="0"/>
        <w:jc w:val="left"/>
      </w:pPr>
      <w:r>
        <w:rPr>
          <w:rFonts w:ascii="Times New Roman"/>
          <w:b w:val="false"/>
          <w:i w:val="false"/>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bookmarkStart w:name="z1031" w:id="296"/>
    <w:p>
      <w:pPr>
        <w:spacing w:after="0"/>
        <w:ind w:left="0"/>
        <w:jc w:val="left"/>
      </w:pPr>
      <w:r>
        <w:rPr>
          <w:rFonts w:ascii="Times New Roman"/>
          <w:b w:val="false"/>
          <w:i w:val="false"/>
          <w:color w:val="000000"/>
          <w:sz w:val="28"/>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bookmarkEnd w:id="296"/>
    <w:bookmarkStart w:name="z1032" w:id="297"/>
    <w:p>
      <w:pPr>
        <w:spacing w:after="0"/>
        <w:ind w:left="0"/>
        <w:jc w:val="left"/>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297"/>
    <w:bookmarkStart w:name="z1033" w:id="298"/>
    <w:p>
      <w:pPr>
        <w:spacing w:after="0"/>
        <w:ind w:left="0"/>
        <w:jc w:val="left"/>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298"/>
    <w:bookmarkStart w:name="z1034" w:id="299"/>
    <w:p>
      <w:pPr>
        <w:spacing w:after="0"/>
        <w:ind w:left="0"/>
        <w:jc w:val="left"/>
      </w:pPr>
      <w:r>
        <w:rPr>
          <w:rFonts w:ascii="Times New Roman"/>
          <w:b w:val="false"/>
          <w:i w:val="false"/>
          <w:color w:val="000000"/>
          <w:sz w:val="28"/>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бұйрығымен рұқсат беріледі.</w:t>
      </w:r>
    </w:p>
    <w:bookmarkEnd w:id="299"/>
    <w:bookmarkStart w:name="z1035" w:id="300"/>
    <w:p>
      <w:pPr>
        <w:spacing w:after="0"/>
        <w:ind w:left="0"/>
        <w:jc w:val="left"/>
      </w:pPr>
      <w:r>
        <w:rPr>
          <w:rFonts w:ascii="Times New Roman"/>
          <w:b/>
          <w:i w:val="false"/>
          <w:color w:val="000000"/>
        </w:rPr>
        <w:t xml:space="preserve"> 3. Білім алушыларға қорытынды аттестаттауды өткізу</w:t>
      </w:r>
    </w:p>
    <w:bookmarkEnd w:id="300"/>
    <w:bookmarkStart w:name="z1036" w:id="301"/>
    <w:p>
      <w:pPr>
        <w:spacing w:after="0"/>
        <w:ind w:left="0"/>
        <w:jc w:val="left"/>
      </w:pPr>
      <w:r>
        <w:rPr>
          <w:rFonts w:ascii="Times New Roman"/>
          <w:b w:val="false"/>
          <w:i w:val="false"/>
          <w:color w:val="000000"/>
          <w:sz w:val="28"/>
        </w:rPr>
        <w:t>
      23.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w:t>
      </w:r>
    </w:p>
    <w:bookmarkEnd w:id="301"/>
    <w:bookmarkStart w:name="z1074" w:id="302"/>
    <w:p>
      <w:pPr>
        <w:spacing w:after="0"/>
        <w:ind w:left="0"/>
        <w:jc w:val="left"/>
      </w:pPr>
      <w:r>
        <w:rPr>
          <w:rFonts w:ascii="Times New Roman"/>
          <w:b w:val="false"/>
          <w:i w:val="false"/>
          <w:color w:val="000000"/>
          <w:sz w:val="28"/>
        </w:rPr>
        <w:t>
      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302"/>
    <w:p>
      <w:pPr>
        <w:spacing w:after="0"/>
        <w:ind w:left="0"/>
        <w:jc w:val="left"/>
      </w:pPr>
      <w:r>
        <w:rPr>
          <w:rFonts w:ascii="Times New Roman"/>
          <w:b w:val="false"/>
          <w:i w:val="false"/>
          <w:color w:val="000000"/>
          <w:sz w:val="28"/>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7" w:id="303"/>
    <w:p>
      <w:pPr>
        <w:spacing w:after="0"/>
        <w:ind w:left="0"/>
        <w:jc w:val="left"/>
      </w:pPr>
      <w:r>
        <w:rPr>
          <w:rFonts w:ascii="Times New Roman"/>
          <w:b w:val="false"/>
          <w:i w:val="false"/>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303"/>
    <w:p>
      <w:pPr>
        <w:spacing w:after="0"/>
        <w:ind w:left="0"/>
        <w:jc w:val="left"/>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өндiрiстiк оқыту шеберлерiнен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bookmarkStart w:name="z1038" w:id="304"/>
    <w:p>
      <w:pPr>
        <w:spacing w:after="0"/>
        <w:ind w:left="0"/>
        <w:jc w:val="left"/>
      </w:pPr>
      <w:r>
        <w:rPr>
          <w:rFonts w:ascii="Times New Roman"/>
          <w:b w:val="false"/>
          <w:i w:val="false"/>
          <w:color w:val="000000"/>
          <w:sz w:val="28"/>
        </w:rPr>
        <w:t>
      25. Комиссия қорытынды аттестаттауды өткізу кезеңінде қорытынды аттестаттауды өткізуге бір ай қалғанда құрылады.</w:t>
      </w:r>
    </w:p>
    <w:bookmarkEnd w:id="304"/>
    <w:bookmarkStart w:name="z1039" w:id="305"/>
    <w:p>
      <w:pPr>
        <w:spacing w:after="0"/>
        <w:ind w:left="0"/>
        <w:jc w:val="left"/>
      </w:pPr>
      <w:r>
        <w:rPr>
          <w:rFonts w:ascii="Times New Roman"/>
          <w:b w:val="false"/>
          <w:i w:val="false"/>
          <w:color w:val="000000"/>
          <w:sz w:val="28"/>
        </w:rPr>
        <w:t>
      26. Комиссия:</w:t>
      </w:r>
    </w:p>
    <w:bookmarkEnd w:id="305"/>
    <w:bookmarkStart w:name="z1040" w:id="306"/>
    <w:p>
      <w:pPr>
        <w:spacing w:after="0"/>
        <w:ind w:left="0"/>
        <w:jc w:val="left"/>
      </w:pPr>
      <w:r>
        <w:rPr>
          <w:rFonts w:ascii="Times New Roman"/>
          <w:b w:val="false"/>
          <w:i w:val="false"/>
          <w:color w:val="000000"/>
          <w:sz w:val="28"/>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bookmarkEnd w:id="306"/>
    <w:bookmarkStart w:name="z1041" w:id="307"/>
    <w:p>
      <w:pPr>
        <w:spacing w:after="0"/>
        <w:ind w:left="0"/>
        <w:jc w:val="left"/>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End w:id="307"/>
    <w:bookmarkStart w:name="z1042" w:id="308"/>
    <w:p>
      <w:pPr>
        <w:spacing w:after="0"/>
        <w:ind w:left="0"/>
        <w:jc w:val="left"/>
      </w:pPr>
      <w:r>
        <w:rPr>
          <w:rFonts w:ascii="Times New Roman"/>
          <w:b w:val="false"/>
          <w:i w:val="false"/>
          <w:color w:val="000000"/>
          <w:sz w:val="28"/>
        </w:rPr>
        <w:t>
      27. Комиссия отырыстарының ұзақтығы күніне 6 сағаттан аспауы қажет.</w:t>
      </w:r>
    </w:p>
    <w:bookmarkEnd w:id="308"/>
    <w:bookmarkStart w:name="z1043" w:id="309"/>
    <w:p>
      <w:pPr>
        <w:spacing w:after="0"/>
        <w:ind w:left="0"/>
        <w:jc w:val="left"/>
      </w:pPr>
      <w:r>
        <w:rPr>
          <w:rFonts w:ascii="Times New Roman"/>
          <w:b w:val="false"/>
          <w:i w:val="false"/>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bookmarkEnd w:id="309"/>
    <w:bookmarkStart w:name="z1044" w:id="310"/>
    <w:p>
      <w:pPr>
        <w:spacing w:after="0"/>
        <w:ind w:left="0"/>
        <w:jc w:val="left"/>
      </w:pPr>
      <w:r>
        <w:rPr>
          <w:rFonts w:ascii="Times New Roman"/>
          <w:b w:val="false"/>
          <w:i w:val="false"/>
          <w:color w:val="000000"/>
          <w:sz w:val="28"/>
        </w:rPr>
        <w:t>
      29. Комиссияға мынадай материалдар мен құжаттар ұсынылады:</w:t>
      </w:r>
    </w:p>
    <w:bookmarkEnd w:id="310"/>
    <w:bookmarkStart w:name="z1045" w:id="311"/>
    <w:p>
      <w:pPr>
        <w:spacing w:after="0"/>
        <w:ind w:left="0"/>
        <w:jc w:val="left"/>
      </w:pPr>
      <w:r>
        <w:rPr>
          <w:rFonts w:ascii="Times New Roman"/>
          <w:b w:val="false"/>
          <w:i w:val="false"/>
          <w:color w:val="000000"/>
          <w:sz w:val="28"/>
        </w:rPr>
        <w:t>
      1) мамандық бойынша оқу жұмыс жоспары;</w:t>
      </w:r>
    </w:p>
    <w:bookmarkEnd w:id="311"/>
    <w:bookmarkStart w:name="z1046" w:id="312"/>
    <w:p>
      <w:pPr>
        <w:spacing w:after="0"/>
        <w:ind w:left="0"/>
        <w:jc w:val="left"/>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bookmarkEnd w:id="312"/>
    <w:bookmarkStart w:name="z1047" w:id="313"/>
    <w:p>
      <w:pPr>
        <w:spacing w:after="0"/>
        <w:ind w:left="0"/>
        <w:jc w:val="left"/>
      </w:pPr>
      <w:r>
        <w:rPr>
          <w:rFonts w:ascii="Times New Roman"/>
          <w:b w:val="false"/>
          <w:i w:val="false"/>
          <w:color w:val="000000"/>
          <w:sz w:val="28"/>
        </w:rPr>
        <w:t>
      3) білім алушылардың қорытынды бағаларының жиынтық ведомосы;</w:t>
      </w:r>
    </w:p>
    <w:bookmarkEnd w:id="313"/>
    <w:bookmarkStart w:name="z1048" w:id="314"/>
    <w:p>
      <w:pPr>
        <w:spacing w:after="0"/>
        <w:ind w:left="0"/>
        <w:jc w:val="left"/>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bookmarkEnd w:id="314"/>
    <w:bookmarkStart w:name="z1049" w:id="315"/>
    <w:p>
      <w:pPr>
        <w:spacing w:after="0"/>
        <w:ind w:left="0"/>
        <w:jc w:val="left"/>
      </w:pPr>
      <w:r>
        <w:rPr>
          <w:rFonts w:ascii="Times New Roman"/>
          <w:b w:val="false"/>
          <w:i w:val="false"/>
          <w:color w:val="000000"/>
          <w:sz w:val="28"/>
        </w:rPr>
        <w:t>
      5) білім алушының денсаулық жағдайына байланысты қорытынды аттестаттау мерзімін жылжытуға құқығын растайтын құжаттар.</w:t>
      </w:r>
    </w:p>
    <w:bookmarkEnd w:id="315"/>
    <w:bookmarkStart w:name="z1050" w:id="316"/>
    <w:p>
      <w:pPr>
        <w:spacing w:after="0"/>
        <w:ind w:left="0"/>
        <w:jc w:val="left"/>
      </w:pPr>
      <w:r>
        <w:rPr>
          <w:rFonts w:ascii="Times New Roman"/>
          <w:b w:val="false"/>
          <w:i w:val="false"/>
          <w:color w:val="000000"/>
          <w:sz w:val="28"/>
        </w:rPr>
        <w:t>
      30.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өткізіледі.</w:t>
      </w:r>
    </w:p>
    <w:bookmarkEnd w:id="316"/>
    <w:p>
      <w:pPr>
        <w:spacing w:after="0"/>
        <w:ind w:left="0"/>
        <w:jc w:val="left"/>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left"/>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30 (отыз) минуттан аспауы тиіс. Диплом жобасын қорғау үшін білім алушы ұзақтығы 10 (он) минуттан аспайтын баяндама жасайды. Диплом жобасын (жұмысын) қорғаудың нәтижесі өткізілген күні жарияланады.</w:t>
      </w:r>
    </w:p>
    <w:p>
      <w:pPr>
        <w:spacing w:after="0"/>
        <w:ind w:left="0"/>
        <w:jc w:val="left"/>
      </w:pPr>
      <w:r>
        <w:rPr>
          <w:rFonts w:ascii="Times New Roman"/>
          <w:b w:val="false"/>
          <w:i w:val="false"/>
          <w:color w:val="000000"/>
          <w:sz w:val="28"/>
        </w:rPr>
        <w:t>
      Ауызша қорытынды емтиханның ұзақтығы бір білім алушыға 15 (он бес) минуттан аспауы тиіс.</w:t>
      </w:r>
    </w:p>
    <w:p>
      <w:pPr>
        <w:spacing w:after="0"/>
        <w:ind w:left="0"/>
        <w:jc w:val="left"/>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bookmarkStart w:name="z1051" w:id="317"/>
    <w:p>
      <w:pPr>
        <w:spacing w:after="0"/>
        <w:ind w:left="0"/>
        <w:jc w:val="left"/>
      </w:pPr>
      <w:r>
        <w:rPr>
          <w:rFonts w:ascii="Times New Roman"/>
          <w:b w:val="false"/>
          <w:i w:val="false"/>
          <w:color w:val="000000"/>
          <w:sz w:val="28"/>
        </w:rPr>
        <w:t>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317"/>
    <w:p>
      <w:pPr>
        <w:spacing w:after="0"/>
        <w:ind w:left="0"/>
        <w:jc w:val="left"/>
      </w:pPr>
      <w:r>
        <w:rPr>
          <w:rFonts w:ascii="Times New Roman"/>
          <w:b w:val="false"/>
          <w:i w:val="false"/>
          <w:color w:val="000000"/>
          <w:sz w:val="28"/>
        </w:rPr>
        <w:t>
      Қорытынды аттестаттау комиссия білім алушыға жұмысын қайта қорғауға немесе жаңа тақырып әзірлеуді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2" w:id="318"/>
    <w:p>
      <w:pPr>
        <w:spacing w:after="0"/>
        <w:ind w:left="0"/>
        <w:jc w:val="left"/>
      </w:pPr>
      <w:r>
        <w:rPr>
          <w:rFonts w:ascii="Times New Roman"/>
          <w:b w:val="false"/>
          <w:i w:val="false"/>
          <w:color w:val="000000"/>
          <w:sz w:val="28"/>
        </w:rPr>
        <w:t>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3" w:id="319"/>
    <w:p>
      <w:pPr>
        <w:spacing w:after="0"/>
        <w:ind w:left="0"/>
        <w:jc w:val="left"/>
      </w:pPr>
      <w:r>
        <w:rPr>
          <w:rFonts w:ascii="Times New Roman"/>
          <w:b w:val="false"/>
          <w:i w:val="false"/>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bookmarkEnd w:id="319"/>
    <w:bookmarkStart w:name="z1054" w:id="320"/>
    <w:p>
      <w:pPr>
        <w:spacing w:after="0"/>
        <w:ind w:left="0"/>
        <w:jc w:val="left"/>
      </w:pPr>
      <w:r>
        <w:rPr>
          <w:rFonts w:ascii="Times New Roman"/>
          <w:b w:val="false"/>
          <w:i w:val="false"/>
          <w:color w:val="000000"/>
          <w:sz w:val="28"/>
        </w:rPr>
        <w:t>
      34. Қорытынды аттестаттау комиссиясының отырысы тиісті хаттамамен ресімделеді, оған комиссия төрағасы, мүшелері және хатшысы қол қояды.</w:t>
      </w:r>
    </w:p>
    <w:bookmarkEnd w:id="320"/>
    <w:bookmarkStart w:name="z1055" w:id="321"/>
    <w:p>
      <w:pPr>
        <w:spacing w:after="0"/>
        <w:ind w:left="0"/>
        <w:jc w:val="left"/>
      </w:pPr>
      <w:r>
        <w:rPr>
          <w:rFonts w:ascii="Times New Roman"/>
          <w:b w:val="false"/>
          <w:i w:val="false"/>
          <w:color w:val="000000"/>
          <w:sz w:val="28"/>
        </w:rPr>
        <w:t>
      35. Емтиханды оқу жоспарындағы барлық пәндердің және (немесе) модульдердің кемінде 75 пайызын "өте жақсы" деген бағамен, ал қалған пәндерді және (немесе) модульдер бойынша – "жақсы" деген бағамен тапсырған және дипломдық жобаны (жұмысты) "өте жақсы" деген бағамен қорғаған білім алушыға үздік диплом беріледі.</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5" w:id="322"/>
    <w:p>
      <w:pPr>
        <w:spacing w:after="0"/>
        <w:ind w:left="0"/>
        <w:jc w:val="left"/>
      </w:pPr>
      <w:r>
        <w:rPr>
          <w:rFonts w:ascii="Times New Roman"/>
          <w:b w:val="false"/>
          <w:i w:val="false"/>
          <w:color w:val="000000"/>
          <w:sz w:val="2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35-1-тармақпен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6" w:id="323"/>
    <w:p>
      <w:pPr>
        <w:spacing w:after="0"/>
        <w:ind w:left="0"/>
        <w:jc w:val="left"/>
      </w:pPr>
      <w:r>
        <w:rPr>
          <w:rFonts w:ascii="Times New Roman"/>
          <w:b w:val="false"/>
          <w:i w:val="false"/>
          <w:color w:val="000000"/>
          <w:sz w:val="28"/>
        </w:rPr>
        <w:t>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323"/>
    <w:bookmarkStart w:name="z1057" w:id="324"/>
    <w:p>
      <w:pPr>
        <w:spacing w:after="0"/>
        <w:ind w:left="0"/>
        <w:jc w:val="left"/>
      </w:pPr>
      <w:r>
        <w:rPr>
          <w:rFonts w:ascii="Times New Roman"/>
          <w:b w:val="false"/>
          <w:i w:val="false"/>
          <w:color w:val="000000"/>
          <w:sz w:val="28"/>
        </w:rPr>
        <w:t>
      37. Комиссияның төрағасы екі апталық мерзімде аттестаттау аяқталысымен аттестаттау қорытындысы туралы есеп дайындайды.</w:t>
      </w:r>
    </w:p>
    <w:bookmarkEnd w:id="324"/>
    <w:bookmarkStart w:name="z1058" w:id="325"/>
    <w:p>
      <w:pPr>
        <w:spacing w:after="0"/>
        <w:ind w:left="0"/>
        <w:jc w:val="left"/>
      </w:pPr>
      <w:r>
        <w:rPr>
          <w:rFonts w:ascii="Times New Roman"/>
          <w:b w:val="false"/>
          <w:i w:val="false"/>
          <w:color w:val="000000"/>
          <w:sz w:val="28"/>
        </w:rPr>
        <w:t>
      38.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325"/>
    <w:bookmarkStart w:name="z1059" w:id="326"/>
    <w:p>
      <w:pPr>
        <w:spacing w:after="0"/>
        <w:ind w:left="0"/>
        <w:jc w:val="left"/>
      </w:pPr>
      <w:r>
        <w:rPr>
          <w:rFonts w:ascii="Times New Roman"/>
          <w:b w:val="false"/>
          <w:i w:val="false"/>
          <w:color w:val="000000"/>
          <w:sz w:val="28"/>
        </w:rPr>
        <w:t>
      39. Комиссия төрағасы педагогикалық кеңеске комиссия жұмысының қорытындылары туралы баяндайды.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327"/>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327"/>
    <w:p>
      <w:pPr>
        <w:spacing w:after="0"/>
        <w:ind w:left="0"/>
        <w:jc w:val="left"/>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