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48e4c" w14:textId="c048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Педагогтің жұмыс уақыты мен демалыс уақыты режимінің ерекшеліктерін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21 сәуірдегі № 153 бұйрығы. Қазақстан Республикасының Әділет министрлігінде 2020 жылғы 22 сәуірде № 20449 болып тіркелді.</w:t>
      </w:r>
    </w:p>
    <w:p>
      <w:pPr>
        <w:spacing w:after="0"/>
        <w:ind w:left="0"/>
        <w:jc w:val="both"/>
      </w:pPr>
      <w:bookmarkStart w:name="z1" w:id="0"/>
      <w:r>
        <w:rPr>
          <w:rFonts w:ascii="Times New Roman"/>
          <w:b w:val="false"/>
          <w:i w:val="false"/>
          <w:color w:val="000000"/>
          <w:sz w:val="28"/>
        </w:rPr>
        <w:t xml:space="preserve">
      "Педагог мәртебесі туралы" Қазақстан Республикасы Заңының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Педагогтің жұмыс уақыты мен демалыс уақыты режимінің ерекшеліктерін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беру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2020 жылғы " "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сәуірдегі</w:t>
            </w:r>
            <w:r>
              <w:br/>
            </w:r>
            <w:r>
              <w:rPr>
                <w:rFonts w:ascii="Times New Roman"/>
                <w:b w:val="false"/>
                <w:i w:val="false"/>
                <w:color w:val="000000"/>
                <w:sz w:val="20"/>
              </w:rPr>
              <w:t>№ 153 Бұйрықпен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Педагогтің жұмыс уақыты мен демалыс уақыты режимінің ерекшеліктерін айқындау қағидалары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Педагогтің жұмыс уақыты мен демалыс уақыты режимінің ерекшеліктерін айқындау қағидалары (бұдан әрі - Қағидалар) "Педагог мәртебесі туралы" Қазақстан Республикасы Заңының 12-бабының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тиісті типтегі және түрдегі білім беру ұйымдары қызметінің ерекшеліктерін ескере отырып, педагогтердің жұмыс уақыты мен демалыс уақыты режимін айқындау тәртібін белгілейді.</w:t>
      </w:r>
    </w:p>
    <w:bookmarkEnd w:id="10"/>
    <w:bookmarkStart w:name="z13" w:id="11"/>
    <w:p>
      <w:pPr>
        <w:spacing w:after="0"/>
        <w:ind w:left="0"/>
        <w:jc w:val="left"/>
      </w:pPr>
      <w:r>
        <w:rPr>
          <w:rFonts w:ascii="Times New Roman"/>
          <w:b/>
          <w:i w:val="false"/>
          <w:color w:val="000000"/>
        </w:rPr>
        <w:t xml:space="preserve"> 2-тарау. Педагогтің жұмыс уақыты мен демалыс уақыты режимінің ерекшеліктерін айқындау тәртібі</w:t>
      </w:r>
    </w:p>
    <w:bookmarkEnd w:id="11"/>
    <w:bookmarkStart w:name="z14" w:id="12"/>
    <w:p>
      <w:pPr>
        <w:spacing w:after="0"/>
        <w:ind w:left="0"/>
        <w:jc w:val="both"/>
      </w:pPr>
      <w:r>
        <w:rPr>
          <w:rFonts w:ascii="Times New Roman"/>
          <w:b w:val="false"/>
          <w:i w:val="false"/>
          <w:color w:val="000000"/>
          <w:sz w:val="28"/>
        </w:rPr>
        <w:t>
      2. Жұмыс уақытының тәртіптемесін және демалыс күндерін беруді қамтитын педагогтердің жұмыс уақыты мен демалыс уақытының режимі білім беру ұйымының қызмет режимін (білім алушылардың, тәрбиеленушілердің тәулік бойы болуы, олардың белгілі бір уақыт, маусым ішінде болуы, оқу сабақтарының, ауысымдылығы және басқа да білім беру ұйымы қызметінің ерекшеліктері ескерілетін жұмыс кестесі) ескере отырып айқындалады.</w:t>
      </w:r>
    </w:p>
    <w:bookmarkEnd w:id="12"/>
    <w:bookmarkStart w:name="z15" w:id="13"/>
    <w:p>
      <w:pPr>
        <w:spacing w:after="0"/>
        <w:ind w:left="0"/>
        <w:jc w:val="both"/>
      </w:pPr>
      <w:r>
        <w:rPr>
          <w:rFonts w:ascii="Times New Roman"/>
          <w:b w:val="false"/>
          <w:i w:val="false"/>
          <w:color w:val="000000"/>
          <w:sz w:val="28"/>
        </w:rPr>
        <w:t>
      3. Педагогтердің жұмыс уақыты атқаратын лауазымына, сондай-ақ білім беру ұйымдарының типі мен түріне қарай: оқу (оқытушылық), тәрбие жұмысын, білім алушылармен жеке жұмысты, лауазымдық міндеттерімен және (немесе) оқу-тәрбие жұмысының жоспарларымен көзделген ғылыми, шығармашылық және зерттеу жұмысын қамтиды.</w:t>
      </w:r>
    </w:p>
    <w:bookmarkEnd w:id="13"/>
    <w:bookmarkStart w:name="z16" w:id="14"/>
    <w:p>
      <w:pPr>
        <w:spacing w:after="0"/>
        <w:ind w:left="0"/>
        <w:jc w:val="both"/>
      </w:pPr>
      <w:r>
        <w:rPr>
          <w:rFonts w:ascii="Times New Roman"/>
          <w:b w:val="false"/>
          <w:i w:val="false"/>
          <w:color w:val="000000"/>
          <w:sz w:val="28"/>
        </w:rPr>
        <w:t xml:space="preserve">
      4. Қазақстан Республикасының Еңбек кодексіне сәйкес педагогтер үшін жұмыс уақытының қалыпты ұзақтығына байланысты жұмыс уақыты белгіленеді. </w:t>
      </w:r>
    </w:p>
    <w:bookmarkEnd w:id="14"/>
    <w:bookmarkStart w:name="z17" w:id="15"/>
    <w:p>
      <w:pPr>
        <w:spacing w:after="0"/>
        <w:ind w:left="0"/>
        <w:jc w:val="both"/>
      </w:pPr>
      <w:r>
        <w:rPr>
          <w:rFonts w:ascii="Times New Roman"/>
          <w:b w:val="false"/>
          <w:i w:val="false"/>
          <w:color w:val="000000"/>
          <w:sz w:val="28"/>
        </w:rPr>
        <w:t xml:space="preserve">
      5. Қазақстан Республикасы Еңбек кодексінің </w:t>
      </w:r>
      <w:r>
        <w:rPr>
          <w:rFonts w:ascii="Times New Roman"/>
          <w:b w:val="false"/>
          <w:i w:val="false"/>
          <w:color w:val="000000"/>
          <w:sz w:val="28"/>
        </w:rPr>
        <w:t>70-бабына</w:t>
      </w:r>
      <w:r>
        <w:rPr>
          <w:rFonts w:ascii="Times New Roman"/>
          <w:b w:val="false"/>
          <w:i w:val="false"/>
          <w:color w:val="000000"/>
          <w:sz w:val="28"/>
        </w:rPr>
        <w:t xml:space="preserve"> сәйкес білім беру ұйымдарының басшылары мен педагогтері арасында жазбаша келісім бойынша толық емес жұмыс уақыты белгіленеді.</w:t>
      </w:r>
    </w:p>
    <w:bookmarkEnd w:id="15"/>
    <w:p>
      <w:pPr>
        <w:spacing w:after="0"/>
        <w:ind w:left="0"/>
        <w:jc w:val="both"/>
      </w:pPr>
      <w:r>
        <w:rPr>
          <w:rFonts w:ascii="Times New Roman"/>
          <w:b w:val="false"/>
          <w:i w:val="false"/>
          <w:color w:val="000000"/>
          <w:sz w:val="28"/>
        </w:rPr>
        <w:t>
      Білім беру ұйымының басшысы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bookmarkStart w:name="z18" w:id="16"/>
    <w:p>
      <w:pPr>
        <w:spacing w:after="0"/>
        <w:ind w:left="0"/>
        <w:jc w:val="both"/>
      </w:pPr>
      <w:r>
        <w:rPr>
          <w:rFonts w:ascii="Times New Roman"/>
          <w:b w:val="false"/>
          <w:i w:val="false"/>
          <w:color w:val="000000"/>
          <w:sz w:val="28"/>
        </w:rPr>
        <w:t>
      6. Толық емес жұмыс уақыты жағдайларында жұмыс істеу жұмыскер үшін Қазақстан Республикасының Еңбек кодексінде,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bookmarkEnd w:id="16"/>
    <w:bookmarkStart w:name="z19" w:id="17"/>
    <w:p>
      <w:pPr>
        <w:spacing w:after="0"/>
        <w:ind w:left="0"/>
        <w:jc w:val="both"/>
      </w:pPr>
      <w:r>
        <w:rPr>
          <w:rFonts w:ascii="Times New Roman"/>
          <w:b w:val="false"/>
          <w:i w:val="false"/>
          <w:color w:val="000000"/>
          <w:sz w:val="28"/>
        </w:rPr>
        <w:t>
      7. Күзгі, қысқы және көктемгі каникул уақыты, сондай-ақ кезекті демалысқа сәйкес келмейтін жазғы каникул уақыты білім беру ұйымдарының педагогтері үшін жұмыс уақыты болып табылады.</w:t>
      </w:r>
    </w:p>
    <w:bookmarkEnd w:id="17"/>
    <w:bookmarkStart w:name="z20" w:id="18"/>
    <w:p>
      <w:pPr>
        <w:spacing w:after="0"/>
        <w:ind w:left="0"/>
        <w:jc w:val="both"/>
      </w:pPr>
      <w:r>
        <w:rPr>
          <w:rFonts w:ascii="Times New Roman"/>
          <w:b w:val="false"/>
          <w:i w:val="false"/>
          <w:color w:val="000000"/>
          <w:sz w:val="28"/>
        </w:rPr>
        <w:t>
      8. Педагогтерге оқу жылы аяқталғаннан кейін Қазақстан Республикасының қолданыстағы заңнамасына сәйкес жұмыс істеген кезеңі үшін жыл сайынғы ақылы еңбек демалысы беріледі.</w:t>
      </w:r>
    </w:p>
    <w:bookmarkEnd w:id="18"/>
    <w:bookmarkStart w:name="z21" w:id="19"/>
    <w:p>
      <w:pPr>
        <w:spacing w:after="0"/>
        <w:ind w:left="0"/>
        <w:jc w:val="both"/>
      </w:pPr>
      <w:r>
        <w:rPr>
          <w:rFonts w:ascii="Times New Roman"/>
          <w:b w:val="false"/>
          <w:i w:val="false"/>
          <w:color w:val="000000"/>
          <w:sz w:val="28"/>
        </w:rPr>
        <w:t>
      9. Кезекті еңбек демалысы және заңнамада көзделген басқа да демалыс түрлері еңбек заңнамасына сәйкес педагогтердің жеке өтініштері негізінде беріледі.</w:t>
      </w:r>
    </w:p>
    <w:bookmarkEnd w:id="19"/>
    <w:bookmarkStart w:name="z22" w:id="20"/>
    <w:p>
      <w:pPr>
        <w:spacing w:after="0"/>
        <w:ind w:left="0"/>
        <w:jc w:val="both"/>
      </w:pPr>
      <w:r>
        <w:rPr>
          <w:rFonts w:ascii="Times New Roman"/>
          <w:b w:val="false"/>
          <w:i w:val="false"/>
          <w:color w:val="000000"/>
          <w:sz w:val="28"/>
        </w:rPr>
        <w:t>
      10. Мектепке дейінгі тәрбие беру және оқыту ұйымдарында, үш ауысымды оқыту режимінде жұмыс істейтін және оқушы орны тапшы білім беру ұйымдарынан басқа орта білім беру ұйымдарында, техникалық және кәсіптік, орта білімнен кейінгі білім беру ұйымдарында бес күндік жұмыс аптасы белгіленеді.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27.09.2022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11. Білім беру ұйымдарының бес күндік жұмыс аптасы режимінде жұмыс істейтін педагогтер үшін демалыс күндері сенбі және жексенбі болып табылады.</w:t>
      </w:r>
    </w:p>
    <w:bookmarkEnd w:id="21"/>
    <w:p>
      <w:pPr>
        <w:spacing w:after="0"/>
        <w:ind w:left="0"/>
        <w:jc w:val="both"/>
      </w:pPr>
      <w:r>
        <w:rPr>
          <w:rFonts w:ascii="Times New Roman"/>
          <w:b w:val="false"/>
          <w:i w:val="false"/>
          <w:color w:val="000000"/>
          <w:sz w:val="28"/>
        </w:rPr>
        <w:t>
      Үш ауысымда оқытатын білім беру және оқушы орны тапшы білім беру ұйымдарында алты күндік жұмыс аптасы режимінде жұмыс істейтін педагогтер үшін демалыс күні жексенбі болып табылады.</w:t>
      </w:r>
    </w:p>
    <w:p>
      <w:pPr>
        <w:spacing w:after="0"/>
        <w:ind w:left="0"/>
        <w:jc w:val="both"/>
      </w:pPr>
      <w:r>
        <w:rPr>
          <w:rFonts w:ascii="Times New Roman"/>
          <w:b w:val="false"/>
          <w:i w:val="false"/>
          <w:color w:val="000000"/>
          <w:sz w:val="28"/>
        </w:rPr>
        <w:t>
      Тәрбиеленушілер үшін шарттық негізде қосымша білім беру бағдарламалары бойынша білім беру қызметтерін іске асыратын мектепке дейінгі ұйымдардың басшылары мен педагогтері үшін жұмыс уақыты мен демалыс режимі ішкі тәртіп қағидаларында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Оқу-ағарту министрінің 27.09.2022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12. Каникул уақытында алты күндік жұмыс аптасы бойынша жұмыс істейтін педагогтерге оқу-тәрбие жұмысының жоспарын, оқу кестесін ескере отырып, екі демалыс күнімен - сенбі, жексенбі бес күндік жұмыс аптасы белгіленеді.</w:t>
      </w:r>
    </w:p>
    <w:bookmarkEnd w:id="22"/>
    <w:bookmarkStart w:name="z25" w:id="23"/>
    <w:p>
      <w:pPr>
        <w:spacing w:after="0"/>
        <w:ind w:left="0"/>
        <w:jc w:val="both"/>
      </w:pPr>
      <w:r>
        <w:rPr>
          <w:rFonts w:ascii="Times New Roman"/>
          <w:b w:val="false"/>
          <w:i w:val="false"/>
          <w:color w:val="000000"/>
          <w:sz w:val="28"/>
        </w:rPr>
        <w:t>
      13. Педагогтер үшін демалыс және жұмыс істемейтін мереке күндері оқу жүктемесі мен оқу сабақтарының ауысым кестесін ескере отырып, білім беру ұйымының жұмыс режиміне байланысты белгіленеді.</w:t>
      </w:r>
    </w:p>
    <w:bookmarkEnd w:id="23"/>
    <w:p>
      <w:pPr>
        <w:spacing w:after="0"/>
        <w:ind w:left="0"/>
        <w:jc w:val="both"/>
      </w:pPr>
      <w:r>
        <w:rPr>
          <w:rFonts w:ascii="Times New Roman"/>
          <w:b w:val="false"/>
          <w:i w:val="false"/>
          <w:color w:val="000000"/>
          <w:sz w:val="28"/>
        </w:rPr>
        <w:t>
      Білім алушылардың тәулік бойы болуы және белгілі бір уақыт, маусым ішінде болуы көзделген білім беру ұйымдарының педагогтері үшін білім беру ұйымдарының үлгілері мен түрлеріне, оқу сабақтарының ауысымдылығына және жұмыс кестесіне байланысты кемінде 12 сағат көлемде ауысымаралық демалыс беруді ескере отырып, жұмыс уақыты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Оқу-ағарту министрінің 27.09.2022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14. Педагогтер үшін оқу (сабақтар) арасындағы үзіліс кезінде білім алушылармен бір мезгілде демалыс және тамақтану уақыты Білім беру ұйымының ішкі тәртіптемесі қағидаларымен айқындалады.</w:t>
      </w:r>
    </w:p>
    <w:bookmarkEnd w:id="24"/>
    <w:bookmarkStart w:name="z27" w:id="25"/>
    <w:p>
      <w:pPr>
        <w:spacing w:after="0"/>
        <w:ind w:left="0"/>
        <w:jc w:val="both"/>
      </w:pPr>
      <w:r>
        <w:rPr>
          <w:rFonts w:ascii="Times New Roman"/>
          <w:b w:val="false"/>
          <w:i w:val="false"/>
          <w:color w:val="000000"/>
          <w:sz w:val="28"/>
        </w:rPr>
        <w:t>
      15. Төтенше жағдайлар режимі туындаған кезде педагогтің жұмыс уақыты мен демалыс уақытының режимі төтенше жағдайлар режимін регламенттейтін нормативтік құқықтық актілерге сәйкес айқындалады.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