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3f85" w14:textId="8353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мемлекеттік қызметтерді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20478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қолданыста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"Қорғаншылық және қамқоршылық жөнінде анықтамалар беру" мемлекеттік қызметті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қызметті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Күші жойылды – ҚР Оқу-ағарту министрінің 30.06.2023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5) Күші жойылды – ҚР Оқу-ағарту министрінің 30.06.2023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Күші жойылды – ҚР Оқу-ағарту министрінің 30.06.2023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bookmarkEnd w:id="6"/>
    <w:bookmarkStart w:name="z11" w:id="7"/>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bookmarkEnd w:id="7"/>
    <w:bookmarkStart w:name="z12" w:id="8"/>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bookmarkEnd w:id="8"/>
    <w:bookmarkStart w:name="z13" w:id="9"/>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9"/>
    <w:bookmarkStart w:name="z14" w:id="10"/>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Оқу-ағарту министрінің 30.06.2023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 </w:t>
      </w:r>
    </w:p>
    <w:bookmarkEnd w:id="11"/>
    <w:bookmarkStart w:name="z16" w:id="12"/>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bookmarkEnd w:id="12"/>
    <w:bookmarkStart w:name="z17"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18" w:id="14"/>
    <w:p>
      <w:pPr>
        <w:spacing w:after="0"/>
        <w:ind w:left="0"/>
        <w:jc w:val="both"/>
      </w:pPr>
      <w:r>
        <w:rPr>
          <w:rFonts w:ascii="Times New Roman"/>
          <w:b w:val="false"/>
          <w:i w:val="false"/>
          <w:color w:val="000000"/>
          <w:sz w:val="28"/>
        </w:rPr>
        <w:t>
      2) осы бұйрықтың Қазақстан Республикасы Білім және ғылым министрлігінің интернет-ресурсында орналастырылуын қамтамасыз етсін;</w:t>
      </w:r>
    </w:p>
    <w:bookmarkEnd w:id="14"/>
    <w:bookmarkStart w:name="z19" w:id="1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15"/>
    <w:bookmarkStart w:name="z20" w:id="1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6"/>
    <w:bookmarkStart w:name="z21" w:id="17"/>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тізбесінің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 көрсетуге қойылатын негізгі талаптардың тізбесінің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тізбесінің 8-тармағының тоғызыншы, он сегізінші абзацын және 9-тармағының он төртінші абзацын қоспағанда, қолданысқа енгізіледі.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1-қосымша</w:t>
            </w:r>
          </w:p>
        </w:tc>
      </w:tr>
    </w:tbl>
    <w:bookmarkStart w:name="z23" w:id="18"/>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қызметті көрсету қағидалары</w:t>
      </w:r>
    </w:p>
    <w:bookmarkEnd w:id="18"/>
    <w:bookmarkStart w:name="z24" w:id="19"/>
    <w:p>
      <w:pPr>
        <w:spacing w:after="0"/>
        <w:ind w:left="0"/>
        <w:jc w:val="left"/>
      </w:pPr>
      <w:r>
        <w:rPr>
          <w:rFonts w:ascii="Times New Roman"/>
          <w:b/>
          <w:i w:val="false"/>
          <w:color w:val="000000"/>
        </w:rPr>
        <w:t xml:space="preserve"> 1-тарау. Жалпы ережелер</w:t>
      </w:r>
    </w:p>
    <w:bookmarkEnd w:id="19"/>
    <w:bookmarkStart w:name="z25" w:id="20"/>
    <w:p>
      <w:pPr>
        <w:spacing w:after="0"/>
        <w:ind w:left="0"/>
        <w:jc w:val="both"/>
      </w:pPr>
      <w:r>
        <w:rPr>
          <w:rFonts w:ascii="Times New Roman"/>
          <w:b w:val="false"/>
          <w:i w:val="false"/>
          <w:color w:val="000000"/>
          <w:sz w:val="28"/>
        </w:rPr>
        <w:t xml:space="preserve">
      1. Осы "Қорғаншылық және қамқоршылық жөнінде анықтамалар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1"/>
    <w:p>
      <w:pPr>
        <w:spacing w:after="0"/>
        <w:ind w:left="0"/>
        <w:jc w:val="left"/>
      </w:pPr>
      <w:r>
        <w:rPr>
          <w:rFonts w:ascii="Times New Roman"/>
          <w:b/>
          <w:i w:val="false"/>
          <w:color w:val="000000"/>
        </w:rPr>
        <w:t xml:space="preserve"> 2-тарау. Мемлекеттік қызмет көрсету тәртібі</w:t>
      </w:r>
    </w:p>
    <w:bookmarkEnd w:id="21"/>
    <w:bookmarkStart w:name="z28" w:id="22"/>
    <w:p>
      <w:pPr>
        <w:spacing w:after="0"/>
        <w:ind w:left="0"/>
        <w:jc w:val="both"/>
      </w:pPr>
      <w:r>
        <w:rPr>
          <w:rFonts w:ascii="Times New Roman"/>
          <w:b w:val="false"/>
          <w:i w:val="false"/>
          <w:color w:val="000000"/>
          <w:sz w:val="28"/>
        </w:rPr>
        <w:t xml:space="preserve">
      3. "Қорғаншылық және қамқоршылық жөнінде анықтамалар беру" мемлекеттік көрсетілетін қызметін (бұдан әрі – мемлекеттік көрсетілетін қызмет) алу үшін жеке тұлғалар (бұдан әрі - көрсетілетін қызметті алушы) "электрондық үкімет"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цифрлық қолтаңбамен қол қойылған нысан бойынша өтініш береді (бұдан әрі-ЭЦҚ) көрсетілетін қызметті алушының ұялы байланыс операторы ұсынған абоненттік нөмірін тіркеу және порталдың есептік жазбасына қосу кезінде көрсетілетін қызметті алушының немесе бір реттік парольмен куәландырылған.</w:t>
      </w:r>
    </w:p>
    <w:bookmarkEnd w:id="22"/>
    <w:p>
      <w:pPr>
        <w:spacing w:after="0"/>
        <w:ind w:left="0"/>
        <w:jc w:val="both"/>
      </w:pPr>
      <w:r>
        <w:rPr>
          <w:rFonts w:ascii="Times New Roman"/>
          <w:b w:val="false"/>
          <w:i w:val="false"/>
          <w:color w:val="000000"/>
          <w:sz w:val="28"/>
        </w:rPr>
        <w:t xml:space="preserve">
      Мемлекеттік көрсетілетін қызметтің атауын, көрсетілетін қызметті берушінің атауын, тәсілдерін, мерзімін, нысанын,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көрсетілетін қызметті берушінің және ақпарат объектілерінің жұмыс кестесін,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"Қорғаншылық және қамқоршылық жөнінде анықтама беру" мемлекеттік қызмет көрсетуге қойылатын негізгі талаптардың тізбесінде (бұдан әрі – Мемлекеттік қызмет көрсетуге қойылатын талаптар)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4.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келісім береді.</w:t>
      </w:r>
    </w:p>
    <w:bookmarkEnd w:id="23"/>
    <w:p>
      <w:pPr>
        <w:spacing w:after="0"/>
        <w:ind w:left="0"/>
        <w:jc w:val="both"/>
      </w:pPr>
      <w:r>
        <w:rPr>
          <w:rFonts w:ascii="Times New Roman"/>
          <w:b w:val="false"/>
          <w:i w:val="false"/>
          <w:color w:val="000000"/>
          <w:sz w:val="28"/>
        </w:rPr>
        <w:t>
      Көрсетілетін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парольді беру арқылы немесе портал хабарламасына жауап ретінде қысқа мәтіндік хабарлама жіберу арқылы ұсынылған құжат иесінің келісімі болған жағдайда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24"/>
    <w:bookmarkStart w:name="z31" w:id="25"/>
    <w:p>
      <w:pPr>
        <w:spacing w:after="0"/>
        <w:ind w:left="0"/>
        <w:jc w:val="both"/>
      </w:pPr>
      <w:r>
        <w:rPr>
          <w:rFonts w:ascii="Times New Roman"/>
          <w:b w:val="false"/>
          <w:i w:val="false"/>
          <w:color w:val="000000"/>
          <w:sz w:val="28"/>
        </w:rPr>
        <w:t xml:space="preserve">
      6. Қорғаншылық және қамқоршылық жөніндегі анықтама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 не мемлекеттік қызметті көрсетуден бас тарту туралы дәлелді жауап көрсетілетін қызметті алушының "жеке кабинетіне" электрондық құжат нысанында жіберіледі.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bookmarkEnd w:id="26"/>
    <w:bookmarkStart w:name="z350" w:id="27"/>
    <w:p>
      <w:pPr>
        <w:spacing w:after="0"/>
        <w:ind w:left="0"/>
        <w:jc w:val="both"/>
      </w:pPr>
      <w:r>
        <w:rPr>
          <w:rFonts w:ascii="Times New Roman"/>
          <w:b w:val="false"/>
          <w:i w:val="false"/>
          <w:color w:val="000000"/>
          <w:sz w:val="28"/>
        </w:rPr>
        <w:t>
      7-1. Мемлекеттік қызметтер көрсету мониторингінің ақпараттық жүйесіне деректерді енгізу автоматтандырылған.</w:t>
      </w:r>
    </w:p>
    <w:bookmarkEnd w:id="27"/>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мемлекеттік қызмет көрсетуге қойылатын талаптарға енгізілген өзгерістер мен толықтырулар туралы көрсетілетін қызметті берушілерге, "электрондық үкіметтің" ақпараттық-коммуникациялық инфрақұрылым операторларына хабарлайды, оның ішінде бірыңғай байланыс орталығы мемлекеттік қызмет көрсетуге қойылатын талаптарға өзгерістер мен толықтырулар бекітілген немесе енгізілген күннен бастап үш жұмыс күні ішінде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3" w:id="2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8"/>
    <w:bookmarkStart w:name="z34" w:id="29"/>
    <w:p>
      <w:pPr>
        <w:spacing w:after="0"/>
        <w:ind w:left="0"/>
        <w:jc w:val="both"/>
      </w:pPr>
      <w:r>
        <w:rPr>
          <w:rFonts w:ascii="Times New Roman"/>
          <w:b w:val="false"/>
          <w:i w:val="false"/>
          <w:color w:val="000000"/>
          <w:sz w:val="28"/>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9"/>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w:t>
            </w:r>
            <w:r>
              <w:br/>
            </w:r>
            <w:r>
              <w:rPr>
                <w:rFonts w:ascii="Times New Roman"/>
                <w:b w:val="false"/>
                <w:i w:val="false"/>
                <w:color w:val="000000"/>
                <w:sz w:val="20"/>
              </w:rPr>
              <w:t>қамқоршылық жөнінде</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қорғаншы (қамқоршы)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телефоны)</w:t>
            </w:r>
          </w:p>
        </w:tc>
      </w:tr>
    </w:tbl>
    <w:bookmarkStart w:name="z37" w:id="31"/>
    <w:p>
      <w:pPr>
        <w:spacing w:after="0"/>
        <w:ind w:left="0"/>
        <w:jc w:val="left"/>
      </w:pPr>
      <w:r>
        <w:rPr>
          <w:rFonts w:ascii="Times New Roman"/>
          <w:b/>
          <w:i w:val="false"/>
          <w:color w:val="000000"/>
        </w:rPr>
        <w:t xml:space="preserve"> Өтініш</w:t>
      </w:r>
    </w:p>
    <w:bookmarkEnd w:id="31"/>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мына: _______________________________________________________ </w:t>
      </w:r>
    </w:p>
    <w:p>
      <w:pPr>
        <w:spacing w:after="0"/>
        <w:ind w:left="0"/>
        <w:jc w:val="both"/>
      </w:pPr>
      <w:r>
        <w:rPr>
          <w:rFonts w:ascii="Times New Roman"/>
          <w:b w:val="false"/>
          <w:i w:val="false"/>
          <w:color w:val="000000"/>
          <w:sz w:val="28"/>
        </w:rPr>
        <w:t xml:space="preserve">
      мекенжай бойынша тұратын кәмелеттік жасқа толмаған балаға (балаларға) </w:t>
      </w:r>
    </w:p>
    <w:p>
      <w:pPr>
        <w:spacing w:after="0"/>
        <w:ind w:left="0"/>
        <w:jc w:val="both"/>
      </w:pPr>
      <w:r>
        <w:rPr>
          <w:rFonts w:ascii="Times New Roman"/>
          <w:b w:val="false"/>
          <w:i w:val="false"/>
          <w:color w:val="000000"/>
          <w:sz w:val="28"/>
        </w:rPr>
        <w:t>
      қорғаншылық және қамқоршылық жөнінде анықтама беруіңізді сұраймын.</w:t>
      </w:r>
    </w:p>
    <w:p>
      <w:pPr>
        <w:spacing w:after="0"/>
        <w:ind w:left="0"/>
        <w:jc w:val="both"/>
      </w:pPr>
      <w:r>
        <w:rPr>
          <w:rFonts w:ascii="Times New Roman"/>
          <w:b w:val="false"/>
          <w:i w:val="false"/>
          <w:color w:val="000000"/>
          <w:sz w:val="28"/>
        </w:rPr>
        <w:t>
      Балалар:</w:t>
      </w:r>
    </w:p>
    <w:p>
      <w:pPr>
        <w:spacing w:after="0"/>
        <w:ind w:left="0"/>
        <w:jc w:val="both"/>
      </w:pPr>
      <w:r>
        <w:rPr>
          <w:rFonts w:ascii="Times New Roman"/>
          <w:b w:val="false"/>
          <w:i w:val="false"/>
          <w:color w:val="000000"/>
          <w:sz w:val="28"/>
        </w:rPr>
        <w:t>
      1) 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балалардың тегі, аты, әкесінің аты (болған жағдайда) және жеке сәйкестендіру нөмірін көрсетеді, көрсетілетін қызметті беруші тиісті мемлекеттік ақпараттық жүйелерден "электрондық үкімет" шлюзі арқылы баланың туған күні мен туу туралы куәлігінің № туралы деректерді алады)</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"____" _____________ 20__ жыл   _________________________________</w:t>
      </w:r>
    </w:p>
    <w:p>
      <w:pPr>
        <w:spacing w:after="0"/>
        <w:ind w:left="0"/>
        <w:jc w:val="both"/>
      </w:pPr>
      <w:r>
        <w:rPr>
          <w:rFonts w:ascii="Times New Roman"/>
          <w:b w:val="false"/>
          <w:i w:val="false"/>
          <w:color w:val="000000"/>
          <w:sz w:val="28"/>
        </w:rPr>
        <w:t>
                                                                  Қорғаншының (қамқоршының)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w:t>
            </w:r>
            <w:r>
              <w:br/>
            </w:r>
            <w:r>
              <w:rPr>
                <w:rFonts w:ascii="Times New Roman"/>
                <w:b w:val="false"/>
                <w:i w:val="false"/>
                <w:color w:val="000000"/>
                <w:sz w:val="20"/>
              </w:rPr>
              <w:t xml:space="preserve">қамқоршылық жөнінде </w:t>
            </w:r>
            <w:r>
              <w:br/>
            </w:r>
            <w:r>
              <w:rPr>
                <w:rFonts w:ascii="Times New Roman"/>
                <w:b w:val="false"/>
                <w:i w:val="false"/>
                <w:color w:val="000000"/>
                <w:sz w:val="20"/>
              </w:rPr>
              <w:t xml:space="preserve">анықтамалар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39" w:id="32"/>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 көрсетуге қойылатын негізгі талаптардың тізбесі</w:t>
      </w:r>
    </w:p>
    <w:bookmarkEnd w:id="32"/>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туралы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сұрау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қорғаншы немесе қамқоршы туралы мәліметтердің болмауы;</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w:t>
            </w:r>
            <w:r>
              <w:br/>
            </w:r>
            <w:r>
              <w:rPr>
                <w:rFonts w:ascii="Times New Roman"/>
                <w:b w:val="false"/>
                <w:i w:val="false"/>
                <w:color w:val="000000"/>
                <w:sz w:val="20"/>
              </w:rPr>
              <w:t>қамқоршылық жөнінде</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41" w:id="33"/>
    <w:p>
      <w:pPr>
        <w:spacing w:after="0"/>
        <w:ind w:left="0"/>
        <w:jc w:val="left"/>
      </w:pPr>
      <w:r>
        <w:rPr>
          <w:rFonts w:ascii="Times New Roman"/>
          <w:b/>
          <w:i w:val="false"/>
          <w:color w:val="000000"/>
        </w:rPr>
        <w:t xml:space="preserve"> Қорғаншылық және қамқоршылық туралы анықтама</w:t>
      </w:r>
    </w:p>
    <w:bookmarkEnd w:id="33"/>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қорғаншылық және қамқоршылық туралы анықтама </w:t>
      </w:r>
    </w:p>
    <w:p>
      <w:pPr>
        <w:spacing w:after="0"/>
        <w:ind w:left="0"/>
        <w:jc w:val="both"/>
      </w:pPr>
      <w:r>
        <w:rPr>
          <w:rFonts w:ascii="Times New Roman"/>
          <w:b w:val="false"/>
          <w:i w:val="false"/>
          <w:color w:val="000000"/>
          <w:sz w:val="28"/>
        </w:rPr>
        <w:t xml:space="preserve">
      ________________________________________________________ мекенжайы </w:t>
      </w:r>
    </w:p>
    <w:p>
      <w:pPr>
        <w:spacing w:after="0"/>
        <w:ind w:left="0"/>
        <w:jc w:val="both"/>
      </w:pPr>
      <w:r>
        <w:rPr>
          <w:rFonts w:ascii="Times New Roman"/>
          <w:b w:val="false"/>
          <w:i w:val="false"/>
          <w:color w:val="000000"/>
          <w:sz w:val="28"/>
        </w:rPr>
        <w:t xml:space="preserve">
      бойынша тұратын азамат(ша) 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берілді, ол аудандар мен облыстық маңызы бар қалалардың, Астана, Алматы </w:t>
      </w:r>
    </w:p>
    <w:p>
      <w:pPr>
        <w:spacing w:after="0"/>
        <w:ind w:left="0"/>
        <w:jc w:val="both"/>
      </w:pPr>
      <w:r>
        <w:rPr>
          <w:rFonts w:ascii="Times New Roman"/>
          <w:b w:val="false"/>
          <w:i w:val="false"/>
          <w:color w:val="000000"/>
          <w:sz w:val="28"/>
        </w:rPr>
        <w:t xml:space="preserve">
      және Шымкент қалаларының білім бөлімі (басқармасы) басшысының 20 ____ </w:t>
      </w:r>
    </w:p>
    <w:p>
      <w:pPr>
        <w:spacing w:after="0"/>
        <w:ind w:left="0"/>
        <w:jc w:val="both"/>
      </w:pPr>
      <w:r>
        <w:rPr>
          <w:rFonts w:ascii="Times New Roman"/>
          <w:b w:val="false"/>
          <w:i w:val="false"/>
          <w:color w:val="000000"/>
          <w:sz w:val="28"/>
        </w:rPr>
        <w:t xml:space="preserve">
      "____"____________ _____ № бұйрығына сәйкес ___________ жылғы "____" </w:t>
      </w:r>
    </w:p>
    <w:p>
      <w:pPr>
        <w:spacing w:after="0"/>
        <w:ind w:left="0"/>
        <w:jc w:val="both"/>
      </w:pPr>
      <w:r>
        <w:rPr>
          <w:rFonts w:ascii="Times New Roman"/>
          <w:b w:val="false"/>
          <w:i w:val="false"/>
          <w:color w:val="000000"/>
          <w:sz w:val="28"/>
        </w:rPr>
        <w:t xml:space="preserve">
      ____________ туған 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және оның ______________________________________ мекенжайы бойынша </w:t>
      </w:r>
    </w:p>
    <w:p>
      <w:pPr>
        <w:spacing w:after="0"/>
        <w:ind w:left="0"/>
        <w:jc w:val="both"/>
      </w:pPr>
      <w:r>
        <w:rPr>
          <w:rFonts w:ascii="Times New Roman"/>
          <w:b w:val="false"/>
          <w:i w:val="false"/>
          <w:color w:val="000000"/>
          <w:sz w:val="28"/>
        </w:rPr>
        <w:t xml:space="preserve">
      мүлкіне қамқоршы (қорғаншы) болып тағайындалды. </w:t>
      </w:r>
    </w:p>
    <w:p>
      <w:pPr>
        <w:spacing w:after="0"/>
        <w:ind w:left="0"/>
        <w:jc w:val="both"/>
      </w:pPr>
      <w:r>
        <w:rPr>
          <w:rFonts w:ascii="Times New Roman"/>
          <w:b w:val="false"/>
          <w:i w:val="false"/>
          <w:color w:val="000000"/>
          <w:sz w:val="28"/>
        </w:rPr>
        <w:t>
      (қажеттісінің астын сызу керек)</w:t>
      </w:r>
    </w:p>
    <w:p>
      <w:pPr>
        <w:spacing w:after="0"/>
        <w:ind w:left="0"/>
        <w:jc w:val="both"/>
      </w:pPr>
      <w:r>
        <w:rPr>
          <w:rFonts w:ascii="Times New Roman"/>
          <w:b w:val="false"/>
          <w:i w:val="false"/>
          <w:color w:val="000000"/>
          <w:sz w:val="28"/>
        </w:rPr>
        <w:t xml:space="preserve">
      Кәмелет жасқа толмағанның анасы ____________________________________ </w:t>
      </w:r>
    </w:p>
    <w:p>
      <w:pPr>
        <w:spacing w:after="0"/>
        <w:ind w:left="0"/>
        <w:jc w:val="both"/>
      </w:pPr>
      <w:r>
        <w:rPr>
          <w:rFonts w:ascii="Times New Roman"/>
          <w:b w:val="false"/>
          <w:i w:val="false"/>
          <w:color w:val="000000"/>
          <w:sz w:val="28"/>
        </w:rPr>
        <w:t>
      (тегі, аты, әкесінің аты (болған жағдайда), жоқтығының себебі)</w:t>
      </w:r>
    </w:p>
    <w:p>
      <w:pPr>
        <w:spacing w:after="0"/>
        <w:ind w:left="0"/>
        <w:jc w:val="both"/>
      </w:pPr>
      <w:r>
        <w:rPr>
          <w:rFonts w:ascii="Times New Roman"/>
          <w:b w:val="false"/>
          <w:i w:val="false"/>
          <w:color w:val="000000"/>
          <w:sz w:val="28"/>
        </w:rPr>
        <w:t xml:space="preserve">
      Кәмелет жасқа толмағанның әкесі _____________________________________ </w:t>
      </w:r>
    </w:p>
    <w:p>
      <w:pPr>
        <w:spacing w:after="0"/>
        <w:ind w:left="0"/>
        <w:jc w:val="both"/>
      </w:pPr>
      <w:r>
        <w:rPr>
          <w:rFonts w:ascii="Times New Roman"/>
          <w:b w:val="false"/>
          <w:i w:val="false"/>
          <w:color w:val="000000"/>
          <w:sz w:val="28"/>
        </w:rPr>
        <w:t>
      (тегі, аты, әкесінің аты (болған жағдайда), жоқтығының себебі)</w:t>
      </w:r>
    </w:p>
    <w:p>
      <w:pPr>
        <w:spacing w:after="0"/>
        <w:ind w:left="0"/>
        <w:jc w:val="both"/>
      </w:pPr>
      <w:r>
        <w:rPr>
          <w:rFonts w:ascii="Times New Roman"/>
          <w:b w:val="false"/>
          <w:i w:val="false"/>
          <w:color w:val="000000"/>
          <w:sz w:val="28"/>
        </w:rPr>
        <w:t>
      Органының басшысы _______________________</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2-қосымша</w:t>
            </w:r>
          </w:p>
        </w:tc>
      </w:tr>
    </w:tbl>
    <w:bookmarkStart w:name="z43" w:id="34"/>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қызметті көрсету қағидалары</w:t>
      </w:r>
    </w:p>
    <w:bookmarkEnd w:id="34"/>
    <w:bookmarkStart w:name="z44" w:id="35"/>
    <w:p>
      <w:pPr>
        <w:spacing w:after="0"/>
        <w:ind w:left="0"/>
        <w:jc w:val="left"/>
      </w:pPr>
      <w:r>
        <w:rPr>
          <w:rFonts w:ascii="Times New Roman"/>
          <w:b/>
          <w:i w:val="false"/>
          <w:color w:val="000000"/>
        </w:rPr>
        <w:t xml:space="preserve"> 1-тарау. Жалпы ережелер</w:t>
      </w:r>
    </w:p>
    <w:bookmarkEnd w:id="35"/>
    <w:bookmarkStart w:name="z45" w:id="36"/>
    <w:p>
      <w:pPr>
        <w:spacing w:after="0"/>
        <w:ind w:left="0"/>
        <w:jc w:val="both"/>
      </w:pPr>
      <w:r>
        <w:rPr>
          <w:rFonts w:ascii="Times New Roman"/>
          <w:b w:val="false"/>
          <w:i w:val="false"/>
          <w:color w:val="000000"/>
          <w:sz w:val="28"/>
        </w:rPr>
        <w:t xml:space="preserve">
      1. Осы "Кәмелетке толмағандардың мүлкіне иелік ету үшін анықтамалар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7"/>
    <w:p>
      <w:pPr>
        <w:spacing w:after="0"/>
        <w:ind w:left="0"/>
        <w:jc w:val="left"/>
      </w:pPr>
      <w:r>
        <w:rPr>
          <w:rFonts w:ascii="Times New Roman"/>
          <w:b/>
          <w:i w:val="false"/>
          <w:color w:val="000000"/>
        </w:rPr>
        <w:t xml:space="preserve"> 2-тарау. Мемлекеттік қызмет көрсету тәртібі</w:t>
      </w:r>
    </w:p>
    <w:bookmarkEnd w:id="37"/>
    <w:bookmarkStart w:name="z48" w:id="38"/>
    <w:p>
      <w:pPr>
        <w:spacing w:after="0"/>
        <w:ind w:left="0"/>
        <w:jc w:val="both"/>
      </w:pPr>
      <w:r>
        <w:rPr>
          <w:rFonts w:ascii="Times New Roman"/>
          <w:b w:val="false"/>
          <w:i w:val="false"/>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9"/>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39"/>
    <w:bookmarkStart w:name="z50" w:id="40"/>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1"/>
    <w:p>
      <w:pPr>
        <w:spacing w:after="0"/>
        <w:ind w:left="0"/>
        <w:jc w:val="both"/>
      </w:pPr>
      <w:r>
        <w:rPr>
          <w:rFonts w:ascii="Times New Roman"/>
          <w:b w:val="false"/>
          <w:i w:val="false"/>
          <w:color w:val="000000"/>
          <w:sz w:val="28"/>
        </w:rPr>
        <w:t>
      6. Көрсетілетін қызметті алушының жеке басын куәландыратын құжаттар, баланың туу туралы куәлігі, неке қию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қорғаншылық және қамқоршылық туралы анықтамаларды (қорғаншылар үшін) көрсетілетін қызметті беруші "электрондық үкімет" шлюзі арқылы тиісті мемлекеттік ақпараттық жүйелерден алады.</w:t>
      </w:r>
    </w:p>
    <w:bookmarkEnd w:id="41"/>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pPr>
        <w:spacing w:after="0"/>
        <w:ind w:left="0"/>
        <w:jc w:val="both"/>
      </w:pPr>
      <w:r>
        <w:rPr>
          <w:rFonts w:ascii="Times New Roman"/>
          <w:b w:val="false"/>
          <w:i w:val="false"/>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2"/>
    <w:p>
      <w:pPr>
        <w:spacing w:after="0"/>
        <w:ind w:left="0"/>
        <w:jc w:val="both"/>
      </w:pPr>
      <w:r>
        <w:rPr>
          <w:rFonts w:ascii="Times New Roman"/>
          <w:b w:val="false"/>
          <w:i w:val="false"/>
          <w:color w:val="000000"/>
          <w:sz w:val="28"/>
        </w:rPr>
        <w:t>
      7. Көрсетілетін қызметті алушы қолданыстағы заңнама талаптарына сәйкес келген кезде көрсетілетін қызметті беруші 2 (екі) жұмыс күні ішінде осы Қағидаларға 3-қосымшаға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дайындайды және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жібереді.</w:t>
      </w:r>
    </w:p>
    <w:bookmarkEnd w:id="42"/>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негіздер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 Тыңдау рәсімі ҚР АӨК-нің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3"/>
    <w:p>
      <w:pPr>
        <w:spacing w:after="0"/>
        <w:ind w:left="0"/>
        <w:jc w:val="both"/>
      </w:pPr>
      <w:r>
        <w:rPr>
          <w:rFonts w:ascii="Times New Roman"/>
          <w:b w:val="false"/>
          <w:i w:val="false"/>
          <w:color w:val="000000"/>
          <w:sz w:val="28"/>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bookmarkEnd w:id="43"/>
    <w:bookmarkStart w:name="z351" w:id="44"/>
    <w:p>
      <w:pPr>
        <w:spacing w:after="0"/>
        <w:ind w:left="0"/>
        <w:jc w:val="both"/>
      </w:pPr>
      <w:r>
        <w:rPr>
          <w:rFonts w:ascii="Times New Roman"/>
          <w:b w:val="false"/>
          <w:i w:val="false"/>
          <w:color w:val="000000"/>
          <w:sz w:val="28"/>
        </w:rPr>
        <w:t xml:space="preserve">
      8-1.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44"/>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4" w:id="45"/>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45"/>
    <w:bookmarkStart w:name="z55" w:id="46"/>
    <w:p>
      <w:pPr>
        <w:spacing w:after="0"/>
        <w:ind w:left="0"/>
        <w:jc w:val="both"/>
      </w:pPr>
      <w:r>
        <w:rPr>
          <w:rFonts w:ascii="Times New Roman"/>
          <w:b w:val="false"/>
          <w:i w:val="false"/>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46"/>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7"/>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азамат(ша) _________________</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телефоны)</w:t>
            </w:r>
          </w:p>
        </w:tc>
      </w:tr>
    </w:tbl>
    <w:bookmarkStart w:name="z58" w:id="48"/>
    <w:p>
      <w:pPr>
        <w:spacing w:after="0"/>
        <w:ind w:left="0"/>
        <w:jc w:val="left"/>
      </w:pPr>
      <w:r>
        <w:rPr>
          <w:rFonts w:ascii="Times New Roman"/>
          <w:b/>
          <w:i w:val="false"/>
          <w:color w:val="000000"/>
        </w:rPr>
        <w:t xml:space="preserve"> Кәмелетке толмағандардың мүлкіне иелік ету үшін өтініш</w:t>
      </w:r>
    </w:p>
    <w:bookmarkEnd w:id="48"/>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(керегін таңдау):</w:t>
      </w:r>
    </w:p>
    <w:p>
      <w:pPr>
        <w:spacing w:after="0"/>
        <w:ind w:left="0"/>
        <w:jc w:val="both"/>
      </w:pPr>
      <w:r>
        <w:rPr>
          <w:rFonts w:ascii="Times New Roman"/>
          <w:b w:val="false"/>
          <w:i w:val="false"/>
          <w:color w:val="000000"/>
          <w:sz w:val="28"/>
        </w:rPr>
        <w:t>
      - мұра мүлікке иелік ету _______________ (ұйым атауы) мұраға құқық туралы куәліктегі жазбаға сәйкес көрсетіледі) салымшының қайтыс болуына байланысты (тегі, аты, әкесінің аты (бар болса)) ___________________________;</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көлік құралына қатысты мәмілені жүзеге асыруға);</w:t>
      </w:r>
    </w:p>
    <w:p>
      <w:pPr>
        <w:spacing w:after="0"/>
        <w:ind w:left="0"/>
        <w:jc w:val="both"/>
      </w:pPr>
      <w:r>
        <w:rPr>
          <w:rFonts w:ascii="Times New Roman"/>
          <w:b w:val="false"/>
          <w:i w:val="false"/>
          <w:color w:val="000000"/>
          <w:sz w:val="28"/>
        </w:rPr>
        <w:t>
      - кәмелетке толмаған балалардың мүлкіне иелік етуге (құқықтар мен міндеттемелерді басқаға беру, шарттарды бұзу) ______________ (ұйымның атауы);</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___________ мекенжайы бойынша орналасқан мүлікті (немесе мүліктен _____ үлесті) иеліктен шығаруға;</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___________ мекенжайы бойынша орналасқан мүлікті (немесе мүліктен _____ үлесті) кепілге қою кәмелетке толмаған баланың (балалардың) мүлкіне қатысты):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(балалардың тегі, аты, әкесінің аты (бар болса), туған жылы, туу туралы куәліктің №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ҚР </w:t>
      </w:r>
      <w:r>
        <w:rPr>
          <w:rFonts w:ascii="Times New Roman"/>
          <w:b w:val="false"/>
          <w:i w:val="false"/>
          <w:color w:val="000000"/>
          <w:sz w:val="28"/>
        </w:rPr>
        <w:t>Заңымен</w:t>
      </w:r>
      <w:r>
        <w:rPr>
          <w:rFonts w:ascii="Times New Roman"/>
          <w:b w:val="false"/>
          <w:i w:val="false"/>
          <w:color w:val="000000"/>
          <w:sz w:val="28"/>
        </w:rPr>
        <w:t xml:space="preserve"> қорғалатын құпияны құрайтын мәліметтерді пайдалануғат келісім беремін.</w:t>
      </w:r>
    </w:p>
    <w:p>
      <w:pPr>
        <w:spacing w:after="0"/>
        <w:ind w:left="0"/>
        <w:jc w:val="both"/>
      </w:pPr>
      <w:r>
        <w:rPr>
          <w:rFonts w:ascii="Times New Roman"/>
          <w:b w:val="false"/>
          <w:i w:val="false"/>
          <w:color w:val="000000"/>
          <w:sz w:val="28"/>
        </w:rPr>
        <w:t>
      "__" __________20__ жыл            _______________________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60" w:id="49"/>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қызмет көрсетуге қойылатын негізгі талаптардың тізбесі</w:t>
      </w:r>
    </w:p>
    <w:bookmarkEnd w:id="49"/>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балалардың мүлкіне иелік ету үшін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заңды өкілінің біреуінің кәмелетке толмағандардың мүлкіне иелік етуге арналған электрондық құжат нысанындағы өтініші;</w:t>
            </w:r>
          </w:p>
          <w:p>
            <w:pPr>
              <w:spacing w:after="20"/>
              <w:ind w:left="20"/>
              <w:jc w:val="both"/>
            </w:pPr>
            <w:r>
              <w:rPr>
                <w:rFonts w:ascii="Times New Roman"/>
                <w:b w:val="false"/>
                <w:i w:val="false"/>
                <w:color w:val="000000"/>
                <w:sz w:val="20"/>
              </w:rPr>
              <w:t>
2)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xml:space="preserve">
3)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 </w:t>
            </w:r>
          </w:p>
          <w:p>
            <w:pPr>
              <w:spacing w:after="20"/>
              <w:ind w:left="20"/>
              <w:jc w:val="both"/>
            </w:pPr>
            <w:r>
              <w:rPr>
                <w:rFonts w:ascii="Times New Roman"/>
                <w:b w:val="false"/>
                <w:i w:val="false"/>
                <w:color w:val="000000"/>
                <w:sz w:val="20"/>
              </w:rPr>
              <w:t>
4) заң бойынша мұрагерлікке құқығы туралы куәліктің электрондық көшірмесі (нотариустен) (заң бойынша мұрагерлікке құқық алған жағдайда);</w:t>
            </w:r>
          </w:p>
          <w:p>
            <w:pPr>
              <w:spacing w:after="20"/>
              <w:ind w:left="20"/>
              <w:jc w:val="both"/>
            </w:pPr>
            <w:r>
              <w:rPr>
                <w:rFonts w:ascii="Times New Roman"/>
                <w:b w:val="false"/>
                <w:i w:val="false"/>
                <w:color w:val="000000"/>
                <w:sz w:val="20"/>
              </w:rPr>
              <w:t>
5) мүліктің болуын растайтын құжаттардың электрондық көшірмесі (тиісті ақпараттық жүйелерде мәліметтер болмаған жағдайда);</w:t>
            </w:r>
          </w:p>
          <w:p>
            <w:pPr>
              <w:spacing w:after="20"/>
              <w:ind w:left="20"/>
              <w:jc w:val="both"/>
            </w:pPr>
            <w:r>
              <w:rPr>
                <w:rFonts w:ascii="Times New Roman"/>
                <w:b w:val="false"/>
                <w:i w:val="false"/>
                <w:color w:val="000000"/>
                <w:sz w:val="20"/>
              </w:rPr>
              <w:t>
6) осы бұйрықпен бекітілген отбасы және балалар саласында мемлекеттік қызметті көрсету қағидаларына 12-қосымшаға сәйкес бала (балалар) (он жасқа толған жағдайда) пікірінің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Қазақстан Республикасының Азаматтық </w:t>
            </w:r>
            <w:r>
              <w:rPr>
                <w:rFonts w:ascii="Times New Roman"/>
                <w:b w:val="false"/>
                <w:i w:val="false"/>
                <w:color w:val="000000"/>
                <w:sz w:val="20"/>
              </w:rPr>
              <w:t>Кодексінде</w:t>
            </w:r>
            <w:r>
              <w:rPr>
                <w:rFonts w:ascii="Times New Roman"/>
                <w:b w:val="false"/>
                <w:i w:val="false"/>
                <w:color w:val="000000"/>
                <w:sz w:val="20"/>
              </w:rPr>
              <w:t xml:space="preserve"> және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бойынша,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0"/>
    <w:p>
      <w:pPr>
        <w:spacing w:after="0"/>
        <w:ind w:left="0"/>
        <w:jc w:val="left"/>
      </w:pPr>
      <w:r>
        <w:rPr>
          <w:rFonts w:ascii="Times New Roman"/>
          <w:b/>
          <w:i w:val="false"/>
          <w:color w:val="000000"/>
        </w:rPr>
        <w:t xml:space="preserve"> Кәмелетке толмаған балалардың мүлкіне иелік ету үшін анықтама</w:t>
      </w:r>
    </w:p>
    <w:bookmarkEnd w:id="50"/>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Республикалық маңызы бар қалалардың және астананың білім</w:t>
      </w:r>
    </w:p>
    <w:p>
      <w:pPr>
        <w:spacing w:after="0"/>
        <w:ind w:left="0"/>
        <w:jc w:val="both"/>
      </w:pPr>
      <w:r>
        <w:rPr>
          <w:rFonts w:ascii="Times New Roman"/>
          <w:b w:val="false"/>
          <w:i w:val="false"/>
          <w:color w:val="000000"/>
          <w:sz w:val="28"/>
        </w:rPr>
        <w:t xml:space="preserve">
      басқармалары, аудандардағы, облыстық маңызы бар қалалардағы білім </w:t>
      </w:r>
    </w:p>
    <w:p>
      <w:pPr>
        <w:spacing w:after="0"/>
        <w:ind w:left="0"/>
        <w:jc w:val="both"/>
      </w:pPr>
      <w:r>
        <w:rPr>
          <w:rFonts w:ascii="Times New Roman"/>
          <w:b w:val="false"/>
          <w:i w:val="false"/>
          <w:color w:val="000000"/>
          <w:sz w:val="28"/>
        </w:rPr>
        <w:t xml:space="preserve">
      бөлімдері _____________ жылы туған кәмелетке толмаған ________________ </w:t>
      </w:r>
    </w:p>
    <w:p>
      <w:pPr>
        <w:spacing w:after="0"/>
        <w:ind w:left="0"/>
        <w:jc w:val="both"/>
      </w:pPr>
      <w:r>
        <w:rPr>
          <w:rFonts w:ascii="Times New Roman"/>
          <w:b w:val="false"/>
          <w:i w:val="false"/>
          <w:color w:val="000000"/>
          <w:sz w:val="28"/>
        </w:rPr>
        <w:t xml:space="preserve">
      (баланың тегі, аты, әкеісінің аты (бар болғанда), туған жылы) заңды өкіл(дер)і </w:t>
      </w:r>
    </w:p>
    <w:p>
      <w:pPr>
        <w:spacing w:after="0"/>
        <w:ind w:left="0"/>
        <w:jc w:val="both"/>
      </w:pPr>
      <w:r>
        <w:rPr>
          <w:rFonts w:ascii="Times New Roman"/>
          <w:b w:val="false"/>
          <w:i w:val="false"/>
          <w:color w:val="000000"/>
          <w:sz w:val="28"/>
        </w:rPr>
        <w:t xml:space="preserve">
      (ата-аналары (ата-анасы), қорғаншысы немесе қамқоршысы, патронат </w:t>
      </w:r>
    </w:p>
    <w:p>
      <w:pPr>
        <w:spacing w:after="0"/>
        <w:ind w:left="0"/>
        <w:jc w:val="both"/>
      </w:pPr>
      <w:r>
        <w:rPr>
          <w:rFonts w:ascii="Times New Roman"/>
          <w:b w:val="false"/>
          <w:i w:val="false"/>
          <w:color w:val="000000"/>
          <w:sz w:val="28"/>
        </w:rPr>
        <w:t xml:space="preserve">
      тәрбиешісі және оларды алмастырушы басқа адамдар) ____________________ </w:t>
      </w:r>
    </w:p>
    <w:p>
      <w:pPr>
        <w:spacing w:after="0"/>
        <w:ind w:left="0"/>
        <w:jc w:val="both"/>
      </w:pPr>
      <w:r>
        <w:rPr>
          <w:rFonts w:ascii="Times New Roman"/>
          <w:b w:val="false"/>
          <w:i w:val="false"/>
          <w:color w:val="000000"/>
          <w:sz w:val="28"/>
        </w:rPr>
        <w:t>
      жылы туған, ___________________ (өтініш берушінің тегі, аты, әкеісінің аты</w:t>
      </w:r>
    </w:p>
    <w:p>
      <w:pPr>
        <w:spacing w:after="0"/>
        <w:ind w:left="0"/>
        <w:jc w:val="both"/>
      </w:pPr>
      <w:r>
        <w:rPr>
          <w:rFonts w:ascii="Times New Roman"/>
          <w:b w:val="false"/>
          <w:i w:val="false"/>
          <w:color w:val="000000"/>
          <w:sz w:val="28"/>
        </w:rPr>
        <w:t>
       (бар болғанда) (жеке куәлік №______ ______ жылы ______________ берілген)</w:t>
      </w:r>
    </w:p>
    <w:p>
      <w:pPr>
        <w:spacing w:after="0"/>
        <w:ind w:left="0"/>
        <w:jc w:val="both"/>
      </w:pPr>
      <w:r>
        <w:rPr>
          <w:rFonts w:ascii="Times New Roman"/>
          <w:b w:val="false"/>
          <w:i w:val="false"/>
          <w:color w:val="000000"/>
          <w:sz w:val="28"/>
        </w:rPr>
        <w:t xml:space="preserve">
       бойынша кәмелетке толмаған баланың (балалардың) </w:t>
      </w:r>
    </w:p>
    <w:p>
      <w:pPr>
        <w:spacing w:after="0"/>
        <w:ind w:left="0"/>
        <w:jc w:val="both"/>
      </w:pPr>
      <w:r>
        <w:rPr>
          <w:rFonts w:ascii="Times New Roman"/>
          <w:b w:val="false"/>
          <w:i w:val="false"/>
          <w:color w:val="000000"/>
          <w:sz w:val="28"/>
        </w:rPr>
        <w:t xml:space="preserve">
      _________________________________________ түріндегі (мүлік атауы) мүлкіне </w:t>
      </w:r>
    </w:p>
    <w:p>
      <w:pPr>
        <w:spacing w:after="0"/>
        <w:ind w:left="0"/>
        <w:jc w:val="both"/>
      </w:pPr>
      <w:r>
        <w:rPr>
          <w:rFonts w:ascii="Times New Roman"/>
          <w:b w:val="false"/>
          <w:i w:val="false"/>
          <w:color w:val="000000"/>
          <w:sz w:val="28"/>
        </w:rPr>
        <w:t xml:space="preserve">
      заңнамаға сәйкес тиесілі инвестициялық кірістермен, өсімпұлдармен және өзге </w:t>
      </w:r>
    </w:p>
    <w:p>
      <w:pPr>
        <w:spacing w:after="0"/>
        <w:ind w:left="0"/>
        <w:jc w:val="both"/>
      </w:pPr>
      <w:r>
        <w:rPr>
          <w:rFonts w:ascii="Times New Roman"/>
          <w:b w:val="false"/>
          <w:i w:val="false"/>
          <w:color w:val="000000"/>
          <w:sz w:val="28"/>
        </w:rPr>
        <w:t xml:space="preserve">
      де түсімдермен, нотариус берген (мемлекеттік лицензия № ___________ жылы </w:t>
      </w:r>
    </w:p>
    <w:p>
      <w:pPr>
        <w:spacing w:after="0"/>
        <w:ind w:left="0"/>
        <w:jc w:val="both"/>
      </w:pPr>
      <w:r>
        <w:rPr>
          <w:rFonts w:ascii="Times New Roman"/>
          <w:b w:val="false"/>
          <w:i w:val="false"/>
          <w:color w:val="000000"/>
          <w:sz w:val="28"/>
        </w:rPr>
        <w:t xml:space="preserve">
      берілген ____________) _____ жылғы заң/өсиет бойынша мұраға құқық туралы </w:t>
      </w:r>
    </w:p>
    <w:p>
      <w:pPr>
        <w:spacing w:after="0"/>
        <w:ind w:left="0"/>
        <w:jc w:val="both"/>
      </w:pPr>
      <w:r>
        <w:rPr>
          <w:rFonts w:ascii="Times New Roman"/>
          <w:b w:val="false"/>
          <w:i w:val="false"/>
          <w:color w:val="000000"/>
          <w:sz w:val="28"/>
        </w:rPr>
        <w:t>
      куәлікке сәйкес, _____________________________________________________</w:t>
      </w:r>
    </w:p>
    <w:p>
      <w:pPr>
        <w:spacing w:after="0"/>
        <w:ind w:left="0"/>
        <w:jc w:val="both"/>
      </w:pPr>
      <w:r>
        <w:rPr>
          <w:rFonts w:ascii="Times New Roman"/>
          <w:b w:val="false"/>
          <w:i w:val="false"/>
          <w:color w:val="000000"/>
          <w:sz w:val="28"/>
        </w:rPr>
        <w:t xml:space="preserve">
      (мұра қалдырушының тегі, аты, әкеісінің аты (бар болса) салымшының қайтыс </w:t>
      </w:r>
    </w:p>
    <w:p>
      <w:pPr>
        <w:spacing w:after="0"/>
        <w:ind w:left="0"/>
        <w:jc w:val="both"/>
      </w:pPr>
      <w:r>
        <w:rPr>
          <w:rFonts w:ascii="Times New Roman"/>
          <w:b w:val="false"/>
          <w:i w:val="false"/>
          <w:color w:val="000000"/>
          <w:sz w:val="28"/>
        </w:rPr>
        <w:t xml:space="preserve">
      болуына байланысты ______________________________________ мақсатында </w:t>
      </w:r>
    </w:p>
    <w:p>
      <w:pPr>
        <w:spacing w:after="0"/>
        <w:ind w:left="0"/>
        <w:jc w:val="both"/>
      </w:pPr>
      <w:r>
        <w:rPr>
          <w:rFonts w:ascii="Times New Roman"/>
          <w:b w:val="false"/>
          <w:i w:val="false"/>
          <w:color w:val="000000"/>
          <w:sz w:val="28"/>
        </w:rPr>
        <w:t xml:space="preserve">
      ________________________________________ мәміле түрін көрсету </w:t>
      </w:r>
    </w:p>
    <w:p>
      <w:pPr>
        <w:spacing w:after="0"/>
        <w:ind w:left="0"/>
        <w:jc w:val="both"/>
      </w:pPr>
      <w:r>
        <w:rPr>
          <w:rFonts w:ascii="Times New Roman"/>
          <w:b w:val="false"/>
          <w:i w:val="false"/>
          <w:color w:val="000000"/>
          <w:sz w:val="28"/>
        </w:rPr>
        <w:t>
      (анықтама берілетін ұйым атауы) иелік етуге рұқсат береді.</w:t>
      </w:r>
    </w:p>
    <w:p>
      <w:pPr>
        <w:spacing w:after="0"/>
        <w:ind w:left="0"/>
        <w:jc w:val="both"/>
      </w:pPr>
      <w:r>
        <w:rPr>
          <w:rFonts w:ascii="Times New Roman"/>
          <w:b w:val="false"/>
          <w:i w:val="false"/>
          <w:color w:val="000000"/>
          <w:sz w:val="28"/>
        </w:rPr>
        <w:t xml:space="preserve">
      Басшысы __________ _____________________________________ </w:t>
      </w:r>
    </w:p>
    <w:p>
      <w:pPr>
        <w:spacing w:after="0"/>
        <w:ind w:left="0"/>
        <w:jc w:val="both"/>
      </w:pPr>
      <w:r>
        <w:rPr>
          <w:rFonts w:ascii="Times New Roman"/>
          <w:b w:val="false"/>
          <w:i w:val="false"/>
          <w:color w:val="000000"/>
          <w:sz w:val="28"/>
        </w:rPr>
        <w:t>
                                       (қолы)          (тегі, аты, әкеісінің аты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3-қосымша</w:t>
            </w:r>
          </w:p>
        </w:tc>
      </w:tr>
    </w:tbl>
    <w:bookmarkStart w:name="z64" w:id="51"/>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51"/>
    <w:bookmarkStart w:name="z65" w:id="52"/>
    <w:p>
      <w:pPr>
        <w:spacing w:after="0"/>
        <w:ind w:left="0"/>
        <w:jc w:val="left"/>
      </w:pPr>
      <w:r>
        <w:rPr>
          <w:rFonts w:ascii="Times New Roman"/>
          <w:b/>
          <w:i w:val="false"/>
          <w:color w:val="000000"/>
        </w:rPr>
        <w:t xml:space="preserve"> 1-тарау. Жалпы ережелер</w:t>
      </w:r>
    </w:p>
    <w:bookmarkEnd w:id="52"/>
    <w:bookmarkStart w:name="z66" w:id="53"/>
    <w:p>
      <w:pPr>
        <w:spacing w:after="0"/>
        <w:ind w:left="0"/>
        <w:jc w:val="both"/>
      </w:pPr>
      <w:r>
        <w:rPr>
          <w:rFonts w:ascii="Times New Roman"/>
          <w:b w:val="false"/>
          <w:i w:val="false"/>
          <w:color w:val="000000"/>
          <w:sz w:val="28"/>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4"/>
    <w:p>
      <w:pPr>
        <w:spacing w:after="0"/>
        <w:ind w:left="0"/>
        <w:jc w:val="left"/>
      </w:pPr>
      <w:r>
        <w:rPr>
          <w:rFonts w:ascii="Times New Roman"/>
          <w:b/>
          <w:i w:val="false"/>
          <w:color w:val="000000"/>
        </w:rPr>
        <w:t xml:space="preserve"> 2-тарау. Мемлекеттік қызмет көрсету тәртібі</w:t>
      </w:r>
    </w:p>
    <w:bookmarkEnd w:id="54"/>
    <w:bookmarkStart w:name="z69" w:id="55"/>
    <w:p>
      <w:pPr>
        <w:spacing w:after="0"/>
        <w:ind w:left="0"/>
        <w:jc w:val="both"/>
      </w:pPr>
      <w:r>
        <w:rPr>
          <w:rFonts w:ascii="Times New Roman"/>
          <w:b w:val="false"/>
          <w:i w:val="false"/>
          <w:color w:val="000000"/>
          <w:sz w:val="28"/>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56"/>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56"/>
    <w:bookmarkStart w:name="z71" w:id="57"/>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2 (екі) жұмыс күні ішінде ұсынылған құжаттардың толықтығын тексереді.</w:t>
      </w:r>
    </w:p>
    <w:bookmarkEnd w:id="57"/>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58"/>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58"/>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59"/>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0"/>
    <w:p>
      <w:pPr>
        <w:spacing w:after="0"/>
        <w:ind w:left="0"/>
        <w:jc w:val="both"/>
      </w:pPr>
      <w:r>
        <w:rPr>
          <w:rFonts w:ascii="Times New Roman"/>
          <w:b w:val="false"/>
          <w:i w:val="false"/>
          <w:color w:val="000000"/>
          <w:sz w:val="28"/>
        </w:rPr>
        <w:t xml:space="preserve">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 табысы туралы мәліметтерді растайтын құжаттарды Мемлекеттік корпорация қызметкері және көрсетілетін қызметті беруші "электрондық үкімет" шлюзі арқылы тиісті мемлекеттік ақпараттық жүйелерден алады.</w:t>
      </w:r>
    </w:p>
    <w:bookmarkEnd w:id="60"/>
    <w:p>
      <w:pPr>
        <w:spacing w:after="0"/>
        <w:ind w:left="0"/>
        <w:jc w:val="both"/>
      </w:pPr>
      <w:r>
        <w:rPr>
          <w:rFonts w:ascii="Times New Roman"/>
          <w:b w:val="false"/>
          <w:i w:val="false"/>
          <w:color w:val="000000"/>
          <w:sz w:val="28"/>
        </w:rPr>
        <w:t>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мен Мемлекеттік корпорацияның қызметкерлері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1"/>
    <w:p>
      <w:pPr>
        <w:spacing w:after="0"/>
        <w:ind w:left="0"/>
        <w:jc w:val="both"/>
      </w:pPr>
      <w:r>
        <w:rPr>
          <w:rFonts w:ascii="Times New Roman"/>
          <w:b w:val="false"/>
          <w:i w:val="false"/>
          <w:color w:val="000000"/>
          <w:sz w:val="28"/>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bookmarkEnd w:id="61"/>
    <w:bookmarkStart w:name="z352" w:id="62"/>
    <w:p>
      <w:pPr>
        <w:spacing w:after="0"/>
        <w:ind w:left="0"/>
        <w:jc w:val="both"/>
      </w:pPr>
      <w:r>
        <w:rPr>
          <w:rFonts w:ascii="Times New Roman"/>
          <w:b w:val="false"/>
          <w:i w:val="false"/>
          <w:color w:val="000000"/>
          <w:sz w:val="28"/>
        </w:rPr>
        <w:t xml:space="preserve">
      10-1. Акт жасалғаннан кейін көрсетілетін қызметті беруші 4 (төрт) жұмыс күні ішінде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қаулысына</w:t>
      </w:r>
      <w:r>
        <w:rPr>
          <w:rFonts w:ascii="Times New Roman"/>
          <w:b w:val="false"/>
          <w:i w:val="false"/>
          <w:color w:val="000000"/>
          <w:sz w:val="28"/>
        </w:rPr>
        <w:t xml:space="preserve"> сәйкес он жасқа толған баланың оны отбасына қорғаншылыққа (қамқоршылыққа) орналастыруға келісімін ресімдейді.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3"/>
    <w:p>
      <w:pPr>
        <w:spacing w:after="0"/>
        <w:ind w:left="0"/>
        <w:jc w:val="both"/>
      </w:pPr>
      <w:r>
        <w:rPr>
          <w:rFonts w:ascii="Times New Roman"/>
          <w:b w:val="false"/>
          <w:i w:val="false"/>
          <w:color w:val="000000"/>
          <w:sz w:val="28"/>
        </w:rPr>
        <w:t xml:space="preserve">
      11. Көрсетілетін қызметті беруші 8 (сегіз)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туралы бұйрығын (бұдан әрі – бұйрық) шығарады.</w:t>
      </w:r>
    </w:p>
    <w:bookmarkEnd w:id="63"/>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64"/>
    <w:p>
      <w:pPr>
        <w:spacing w:after="0"/>
        <w:ind w:left="0"/>
        <w:jc w:val="both"/>
      </w:pPr>
      <w:r>
        <w:rPr>
          <w:rFonts w:ascii="Times New Roman"/>
          <w:b w:val="false"/>
          <w:i w:val="false"/>
          <w:color w:val="000000"/>
          <w:sz w:val="28"/>
        </w:rPr>
        <w:t>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4"/>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81" w:id="65"/>
    <w:p>
      <w:pPr>
        <w:spacing w:after="0"/>
        <w:ind w:left="0"/>
        <w:jc w:val="both"/>
      </w:pPr>
      <w:r>
        <w:rPr>
          <w:rFonts w:ascii="Times New Roman"/>
          <w:b w:val="false"/>
          <w:i w:val="false"/>
          <w:color w:val="000000"/>
          <w:sz w:val="28"/>
        </w:rPr>
        <w:t>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bookmarkEnd w:id="65"/>
    <w:bookmarkStart w:name="z365" w:id="66"/>
    <w:p>
      <w:pPr>
        <w:spacing w:after="0"/>
        <w:ind w:left="0"/>
        <w:jc w:val="both"/>
      </w:pPr>
      <w:r>
        <w:rPr>
          <w:rFonts w:ascii="Times New Roman"/>
          <w:b w:val="false"/>
          <w:i w:val="false"/>
          <w:color w:val="000000"/>
          <w:sz w:val="28"/>
        </w:rPr>
        <w:t xml:space="preserve">
      15-1. Туысы, өгей әкесі (өгей шешесі) түріндегі көрсетілетін қызметті алушы жетім балаға (жетім балаларға) және ата-анасының қамқорлығынсыз қалған балаға (балаларға) қорғаншылық немесе қамқоршылық белгіленген кезден бастап күнтізбелік бір жыл ішінде көрсетілетін қызметті берушіге "Неке (ерлі-зайыптылық) және отбасы туралы" Қазақстан Республикасы Кодексінің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психологиялық даярлықтан өткені туралы сертификат береді.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15-1-тармақпен толықтырылды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67"/>
    <w:p>
      <w:pPr>
        <w:spacing w:after="0"/>
        <w:ind w:left="0"/>
        <w:jc w:val="both"/>
      </w:pPr>
      <w:r>
        <w:rPr>
          <w:rFonts w:ascii="Times New Roman"/>
          <w:b w:val="false"/>
          <w:i w:val="false"/>
          <w:color w:val="000000"/>
          <w:sz w:val="28"/>
        </w:rPr>
        <w:t>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bookmarkEnd w:id="67"/>
    <w:bookmarkStart w:name="z353" w:id="68"/>
    <w:p>
      <w:pPr>
        <w:spacing w:after="0"/>
        <w:ind w:left="0"/>
        <w:jc w:val="both"/>
      </w:pPr>
      <w:r>
        <w:rPr>
          <w:rFonts w:ascii="Times New Roman"/>
          <w:b w:val="false"/>
          <w:i w:val="false"/>
          <w:color w:val="000000"/>
          <w:sz w:val="28"/>
        </w:rPr>
        <w:t xml:space="preserve">
      16-1.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68"/>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3" w:id="69"/>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69"/>
    <w:bookmarkStart w:name="z84" w:id="70"/>
    <w:p>
      <w:pPr>
        <w:spacing w:after="0"/>
        <w:ind w:left="0"/>
        <w:jc w:val="both"/>
      </w:pPr>
      <w:r>
        <w:rPr>
          <w:rFonts w:ascii="Times New Roman"/>
          <w:b w:val="false"/>
          <w:i w:val="false"/>
          <w:color w:val="000000"/>
          <w:sz w:val="28"/>
        </w:rPr>
        <w:t>
      17.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70"/>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21-тармақтағы 21 деген нөмір 17 деген санмен ауыстырылды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71"/>
    <w:p>
      <w:pPr>
        <w:spacing w:after="0"/>
        <w:ind w:left="0"/>
        <w:jc w:val="both"/>
      </w:pPr>
      <w:r>
        <w:rPr>
          <w:rFonts w:ascii="Times New Roman"/>
          <w:b w:val="false"/>
          <w:i w:val="false"/>
          <w:color w:val="000000"/>
          <w:sz w:val="28"/>
        </w:rPr>
        <w:t>
      18.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22-тармақтағы 22 деген нөмір 18 деген санмен ауыстырылды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басшысына</w:t>
            </w:r>
            <w:r>
              <w:br/>
            </w:r>
            <w:r>
              <w:rPr>
                <w:rFonts w:ascii="Times New Roman"/>
                <w:b w:val="false"/>
                <w:i w:val="false"/>
                <w:color w:val="000000"/>
                <w:sz w:val="20"/>
              </w:rPr>
              <w:t>(мекеменің атауы)</w:t>
            </w:r>
            <w:r>
              <w:br/>
            </w:r>
            <w:r>
              <w:rPr>
                <w:rFonts w:ascii="Times New Roman"/>
                <w:b w:val="false"/>
                <w:i w:val="false"/>
                <w:color w:val="000000"/>
                <w:sz w:val="20"/>
              </w:rPr>
              <w:t>азамат(ша) ________________</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және</w:t>
            </w:r>
            <w:r>
              <w:br/>
            </w:r>
            <w:r>
              <w:rPr>
                <w:rFonts w:ascii="Times New Roman"/>
                <w:b w:val="false"/>
                <w:i w:val="false"/>
                <w:color w:val="000000"/>
                <w:sz w:val="20"/>
              </w:rPr>
              <w:t>жеке сәйкестендіру нөмері)</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w:t>
            </w:r>
            <w:r>
              <w:br/>
            </w:r>
            <w:r>
              <w:rPr>
                <w:rFonts w:ascii="Times New Roman"/>
                <w:b w:val="false"/>
                <w:i w:val="false"/>
                <w:color w:val="000000"/>
                <w:sz w:val="20"/>
              </w:rPr>
              <w:t>тұратын, телефоны</w:t>
            </w:r>
          </w:p>
        </w:tc>
      </w:tr>
    </w:tbl>
    <w:bookmarkStart w:name="z87" w:id="72"/>
    <w:p>
      <w:pPr>
        <w:spacing w:after="0"/>
        <w:ind w:left="0"/>
        <w:jc w:val="left"/>
      </w:pPr>
      <w:r>
        <w:rPr>
          <w:rFonts w:ascii="Times New Roman"/>
          <w:b/>
          <w:i w:val="false"/>
          <w:color w:val="000000"/>
        </w:rPr>
        <w:t xml:space="preserve"> Өтініш</w:t>
      </w:r>
    </w:p>
    <w:bookmarkEnd w:id="72"/>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жетім балаға (жетім балаларға) және ата-анасының қамқорлығынсыз қалған кәмелетке толмаған:</w:t>
      </w:r>
    </w:p>
    <w:p>
      <w:pPr>
        <w:spacing w:after="0"/>
        <w:ind w:left="0"/>
        <w:jc w:val="both"/>
      </w:pPr>
      <w:r>
        <w:rPr>
          <w:rFonts w:ascii="Times New Roman"/>
          <w:b w:val="false"/>
          <w:i w:val="false"/>
          <w:color w:val="000000"/>
          <w:sz w:val="28"/>
        </w:rPr>
        <w:t xml:space="preserve">
      1. ___________________________________________________________________ </w:t>
      </w:r>
    </w:p>
    <w:p>
      <w:pPr>
        <w:spacing w:after="0"/>
        <w:ind w:left="0"/>
        <w:jc w:val="both"/>
      </w:pPr>
      <w:r>
        <w:rPr>
          <w:rFonts w:ascii="Times New Roman"/>
          <w:b w:val="false"/>
          <w:i w:val="false"/>
          <w:color w:val="000000"/>
          <w:sz w:val="28"/>
        </w:rPr>
        <w:t>
      (баланың тегі, аты, әкесінің аты (бар болғанда) туған жылын, туу туралы</w:t>
      </w:r>
    </w:p>
    <w:p>
      <w:pPr>
        <w:spacing w:after="0"/>
        <w:ind w:left="0"/>
        <w:jc w:val="both"/>
      </w:pPr>
      <w:r>
        <w:rPr>
          <w:rFonts w:ascii="Times New Roman"/>
          <w:b w:val="false"/>
          <w:i w:val="false"/>
          <w:color w:val="000000"/>
          <w:sz w:val="28"/>
        </w:rPr>
        <w:t>
      куәлігінің № көрсету)</w:t>
      </w:r>
    </w:p>
    <w:p>
      <w:pPr>
        <w:spacing w:after="0"/>
        <w:ind w:left="0"/>
        <w:jc w:val="both"/>
      </w:pPr>
      <w:r>
        <w:rPr>
          <w:rFonts w:ascii="Times New Roman"/>
          <w:b w:val="false"/>
          <w:i w:val="false"/>
          <w:color w:val="000000"/>
          <w:sz w:val="28"/>
        </w:rPr>
        <w:t>
      2. 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w:t>
      </w:r>
    </w:p>
    <w:p>
      <w:pPr>
        <w:spacing w:after="0"/>
        <w:ind w:left="0"/>
        <w:jc w:val="both"/>
      </w:pPr>
      <w:r>
        <w:rPr>
          <w:rFonts w:ascii="Times New Roman"/>
          <w:b w:val="false"/>
          <w:i w:val="false"/>
          <w:color w:val="000000"/>
          <w:sz w:val="28"/>
        </w:rPr>
        <w:t>
      қорғаншылық немесе қамқоршылық белгілеуді сұраймын.</w:t>
      </w:r>
    </w:p>
    <w:p>
      <w:pPr>
        <w:spacing w:after="0"/>
        <w:ind w:left="0"/>
        <w:jc w:val="both"/>
      </w:pPr>
      <w:r>
        <w:rPr>
          <w:rFonts w:ascii="Times New Roman"/>
          <w:b w:val="false"/>
          <w:i w:val="false"/>
          <w:color w:val="000000"/>
          <w:sz w:val="28"/>
        </w:rPr>
        <w:t>
      ____________________________________________ мекенжай бойынша тұрады.</w:t>
      </w:r>
    </w:p>
    <w:p>
      <w:pPr>
        <w:spacing w:after="0"/>
        <w:ind w:left="0"/>
        <w:jc w:val="both"/>
      </w:pPr>
      <w:r>
        <w:rPr>
          <w:rFonts w:ascii="Times New Roman"/>
          <w:b w:val="false"/>
          <w:i w:val="false"/>
          <w:color w:val="000000"/>
          <w:sz w:val="28"/>
        </w:rPr>
        <w:t>
      Тұрғын үй-тұрмыстық жағдайын зерделеуін өткізуге қарсы емеспін.</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____________20___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(азаматшаның)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89" w:id="73"/>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w:t>
      </w:r>
    </w:p>
    <w:bookmarkEnd w:id="73"/>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жасаған кезде - 19 (он тоғыз) жұмыс күні;</w:t>
            </w:r>
          </w:p>
          <w:p>
            <w:pPr>
              <w:spacing w:after="20"/>
              <w:ind w:left="20"/>
              <w:jc w:val="both"/>
            </w:pP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өтініш" қағидаты бойынша электрондық (ішінара автоматтындырылған)/қағаз түрінде көрсетілетін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қалалардың, республикалық маңызы бар қалалардың және астананың білім бөлімінің (басқармасының) қамқоршылық немесе қорғаншылық белгілеу туралы бұйрығы не осы Мемлекеттік қызмет көрсетуге қойылатын талаптарының 9-тармағында көзделген негіздер бойынша мемлекеттік қызмет 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xml:space="preserve">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жасаған жағдайда өтінішті қабылдау және мемлекеттік қызмет көрсету нәтижесін беру келесі жұмыс күні жүзеге асырылады). </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егер некеде тұрған жағдайда жұбайының (зайыбының) нотариалды расталған келісімі;</w:t>
            </w:r>
          </w:p>
          <w:p>
            <w:pPr>
              <w:spacing w:after="20"/>
              <w:ind w:left="20"/>
              <w:jc w:val="both"/>
            </w:pPr>
            <w:r>
              <w:rPr>
                <w:rFonts w:ascii="Times New Roman"/>
                <w:b w:val="false"/>
                <w:i w:val="false"/>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12127 болып тіркелген) (бұдан әрі - № 692 бұйрық)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тұратыны туралы мәліметтің жоқтығы туралы анықтама;</w:t>
            </w:r>
          </w:p>
          <w:p>
            <w:pPr>
              <w:spacing w:after="20"/>
              <w:ind w:left="20"/>
              <w:jc w:val="both"/>
            </w:pPr>
            <w:r>
              <w:rPr>
                <w:rFonts w:ascii="Times New Roman"/>
                <w:b w:val="false"/>
                <w:i w:val="false"/>
                <w:color w:val="000000"/>
                <w:sz w:val="20"/>
              </w:rPr>
              <w:t>
5) "АХАЖ тіркеу пункті" ақпараттық жүйесі (бұдан әрі - АХАЖ АЖ) не Қазақстан Республикасынан тыс жерде некеге тұрған жағдайда некеге тұру туралы куәліктің көшірмесі;</w:t>
            </w:r>
          </w:p>
          <w:p>
            <w:pPr>
              <w:spacing w:after="20"/>
              <w:ind w:left="20"/>
              <w:jc w:val="both"/>
            </w:pPr>
            <w:r>
              <w:rPr>
                <w:rFonts w:ascii="Times New Roman"/>
                <w:b w:val="false"/>
                <w:i w:val="false"/>
                <w:color w:val="000000"/>
                <w:sz w:val="20"/>
              </w:rPr>
              <w:t>
6) АХАЖ АЖ-да мәліметтер болмаған жағдайда не Қазақстан Республикасынан тыс жерде туылған баланың (балалардың) туу туралы куәлігі электрондық нысанда немесе оның қағаз түріндегі көшірмесі (түпнұсқасы сәйкестендіру үшін талап етіледі);</w:t>
            </w:r>
          </w:p>
          <w:p>
            <w:pPr>
              <w:spacing w:after="20"/>
              <w:ind w:left="20"/>
              <w:jc w:val="both"/>
            </w:pPr>
            <w:r>
              <w:rPr>
                <w:rFonts w:ascii="Times New Roman"/>
                <w:b w:val="false"/>
                <w:i w:val="false"/>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28 ақпандағы № 112 </w:t>
            </w:r>
            <w:r>
              <w:rPr>
                <w:rFonts w:ascii="Times New Roman"/>
                <w:b w:val="false"/>
                <w:i w:val="false"/>
                <w:color w:val="000000"/>
                <w:sz w:val="20"/>
              </w:rPr>
              <w:t>бұйрығымен</w:t>
            </w:r>
            <w:r>
              <w:rPr>
                <w:rFonts w:ascii="Times New Roman"/>
                <w:b w:val="false"/>
                <w:i w:val="false"/>
                <w:color w:val="000000"/>
                <w:sz w:val="20"/>
              </w:rPr>
              <w:t xml:space="preserve">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АЖ-да мәліметтер болмаған жағдайда) көшiрмелері;</w:t>
            </w:r>
          </w:p>
          <w:p>
            <w:pPr>
              <w:spacing w:after="20"/>
              <w:ind w:left="20"/>
              <w:jc w:val="both"/>
            </w:pPr>
            <w:r>
              <w:rPr>
                <w:rFonts w:ascii="Times New Roman"/>
                <w:b w:val="false"/>
                <w:i w:val="false"/>
                <w:color w:val="000000"/>
                <w:sz w:val="20"/>
              </w:rPr>
              <w:t>
8) көрсетілетін қызметті алушының және (немесе) егер ол некеде тұрса оның жұбайының (зайыбының) табысы туралы мәліметтер;</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көшірмелері;</w:t>
            </w:r>
          </w:p>
          <w:p>
            <w:pPr>
              <w:spacing w:after="20"/>
              <w:ind w:left="20"/>
              <w:jc w:val="both"/>
            </w:pP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pPr>
              <w:spacing w:after="20"/>
              <w:ind w:left="20"/>
              <w:jc w:val="both"/>
            </w:pPr>
            <w:r>
              <w:rPr>
                <w:rFonts w:ascii="Times New Roman"/>
                <w:b w:val="false"/>
                <w:i w:val="false"/>
                <w:color w:val="000000"/>
                <w:sz w:val="20"/>
              </w:rPr>
              <w:t>
11)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pPr>
              <w:spacing w:after="20"/>
              <w:ind w:left="20"/>
              <w:jc w:val="both"/>
            </w:pPr>
            <w:r>
              <w:rPr>
                <w:rFonts w:ascii="Times New Roman"/>
                <w:b w:val="false"/>
                <w:i w:val="false"/>
                <w:color w:val="000000"/>
                <w:sz w:val="20"/>
              </w:rPr>
              <w:t>
Құжаттар тексеру үшін түпнұсқада ұсынылады, содан кейін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ЭЦҚ-сымен қол қойылған немесе ұялы байланыс операторы берген көрсетілетін қызметті алушының абоненттік нөмірі порталдың есеп жазбасына тіркелген және қосылған кезде бір рет пайдаланатын пароль арқылы куәландырылған электрондық құжат нысанында өтініш;</w:t>
            </w:r>
          </w:p>
          <w:p>
            <w:pPr>
              <w:spacing w:after="20"/>
              <w:ind w:left="20"/>
              <w:jc w:val="both"/>
            </w:pPr>
            <w:r>
              <w:rPr>
                <w:rFonts w:ascii="Times New Roman"/>
                <w:b w:val="false"/>
                <w:i w:val="false"/>
                <w:color w:val="000000"/>
                <w:sz w:val="20"/>
              </w:rPr>
              <w:t>
2) егер некеде тұрған жағдайда, жұбайының (зайыбының) нотариалды расталған келісімінің электрондық көшірмесі;</w:t>
            </w:r>
          </w:p>
          <w:p>
            <w:pPr>
              <w:spacing w:after="20"/>
              <w:ind w:left="20"/>
              <w:jc w:val="both"/>
            </w:pPr>
            <w:r>
              <w:rPr>
                <w:rFonts w:ascii="Times New Roman"/>
                <w:b w:val="false"/>
                <w:i w:val="false"/>
                <w:color w:val="000000"/>
                <w:sz w:val="20"/>
              </w:rPr>
              <w:t xml:space="preserve">
3) № 692 </w:t>
            </w:r>
            <w:r>
              <w:rPr>
                <w:rFonts w:ascii="Times New Roman"/>
                <w:b w:val="false"/>
                <w:i w:val="false"/>
                <w:color w:val="000000"/>
                <w:sz w:val="20"/>
              </w:rPr>
              <w:t>бұйрықпен</w:t>
            </w:r>
            <w:r>
              <w:rPr>
                <w:rFonts w:ascii="Times New Roman"/>
                <w:b w:val="false"/>
                <w:i w:val="false"/>
                <w:color w:val="000000"/>
                <w:sz w:val="20"/>
              </w:rPr>
              <w:t xml:space="preserve">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 ҚР ДСМ-49/2020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pPr>
              <w:spacing w:after="20"/>
              <w:ind w:left="20"/>
              <w:jc w:val="both"/>
            </w:pPr>
            <w:r>
              <w:rPr>
                <w:rFonts w:ascii="Times New Roman"/>
                <w:b w:val="false"/>
                <w:i w:val="false"/>
                <w:color w:val="000000"/>
                <w:sz w:val="20"/>
              </w:rPr>
              <w:t>
5) АХАЖ АЖ-да мәліметтер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pPr>
              <w:spacing w:after="20"/>
              <w:ind w:left="20"/>
              <w:jc w:val="both"/>
            </w:pPr>
            <w:r>
              <w:rPr>
                <w:rFonts w:ascii="Times New Roman"/>
                <w:b w:val="false"/>
                <w:i w:val="false"/>
                <w:color w:val="000000"/>
                <w:sz w:val="20"/>
              </w:rPr>
              <w:t>
6) көрсетілетін қызметті алушының және (немесе) егер ол некеде тұрса оның жұбайының (зайыбының) табысы туралы құжаттардың электрондық көшірмелері;</w:t>
            </w:r>
          </w:p>
          <w:p>
            <w:pPr>
              <w:spacing w:after="20"/>
              <w:ind w:left="20"/>
              <w:jc w:val="both"/>
            </w:pPr>
            <w:r>
              <w:rPr>
                <w:rFonts w:ascii="Times New Roman"/>
                <w:b w:val="false"/>
                <w:i w:val="false"/>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 112 </w:t>
            </w:r>
            <w:r>
              <w:rPr>
                <w:rFonts w:ascii="Times New Roman"/>
                <w:b w:val="false"/>
                <w:i w:val="false"/>
                <w:color w:val="000000"/>
                <w:sz w:val="20"/>
              </w:rPr>
              <w:t>бұйрықпен</w:t>
            </w:r>
            <w:r>
              <w:rPr>
                <w:rFonts w:ascii="Times New Roman"/>
                <w:b w:val="false"/>
                <w:i w:val="false"/>
                <w:color w:val="000000"/>
                <w:sz w:val="20"/>
              </w:rPr>
              <w:t xml:space="preserve"> бекітілген нысан бойынша туу туралы анықтаманың (АХАЖ АЖ-да мәліметтер болмаған жағдайда) электрондық көшiрмелері;</w:t>
            </w:r>
          </w:p>
          <w:p>
            <w:pPr>
              <w:spacing w:after="20"/>
              <w:ind w:left="20"/>
              <w:jc w:val="both"/>
            </w:pPr>
            <w:r>
              <w:rPr>
                <w:rFonts w:ascii="Times New Roman"/>
                <w:b w:val="false"/>
                <w:i w:val="false"/>
                <w:color w:val="000000"/>
                <w:sz w:val="20"/>
              </w:rPr>
              <w:t>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берушіге және Мемлекеттік корпорацияға тапсырылатын тізбенің 7) тармақшасында көрсетілген құжаттарды ұсыну талап етілмейді.</w:t>
            </w:r>
          </w:p>
          <w:p>
            <w:pPr>
              <w:spacing w:after="20"/>
              <w:ind w:left="20"/>
              <w:jc w:val="both"/>
            </w:pPr>
            <w:r>
              <w:rPr>
                <w:rFonts w:ascii="Times New Roman"/>
                <w:b w:val="false"/>
                <w:i w:val="false"/>
                <w:color w:val="000000"/>
                <w:sz w:val="20"/>
              </w:rPr>
              <w:t xml:space="preserve">
Қорғаншылық немесе қамқоршылық жөніндегі функцияларды жүзеге асыратын органдар "Неке (ерлі-зайыптылық) және отбасы туралы" Қазақстан Республикасы кодексінің 122-бабы </w:t>
            </w:r>
            <w:r>
              <w:rPr>
                <w:rFonts w:ascii="Times New Roman"/>
                <w:b w:val="false"/>
                <w:i w:val="false"/>
                <w:color w:val="000000"/>
                <w:sz w:val="20"/>
              </w:rPr>
              <w:t>1-тармағының</w:t>
            </w:r>
            <w:r>
              <w:rPr>
                <w:rFonts w:ascii="Times New Roman"/>
                <w:b w:val="false"/>
                <w:i w:val="false"/>
                <w:color w:val="000000"/>
                <w:sz w:val="20"/>
              </w:rPr>
              <w:t xml:space="preserve"> талаптарына сәйкес жетім балаларды және ата-анасының қамқорлығынсыз қалған балаларды туыстарына, өгей әкелеріне (өгей аналарына) қорғаншылыққа немесе қамқоршылыққа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жоқтығы;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 (жақын туыстарын, туыстарын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16)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74"/>
    <w:p>
      <w:pPr>
        <w:spacing w:after="0"/>
        <w:ind w:left="0"/>
        <w:jc w:val="left"/>
      </w:pPr>
      <w:r>
        <w:rPr>
          <w:rFonts w:ascii="Times New Roman"/>
          <w:b/>
          <w:i w:val="false"/>
          <w:color w:val="000000"/>
        </w:rPr>
        <w:t xml:space="preserve"> Құжаттарды қабылдаудан бас тарту туралы қолхат</w:t>
      </w:r>
    </w:p>
    <w:bookmarkEnd w:id="74"/>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біреуден 2 данада жасалды.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w:t>
            </w:r>
            <w:r>
              <w:br/>
            </w:r>
            <w:r>
              <w:rPr>
                <w:rFonts w:ascii="Times New Roman"/>
                <w:b w:val="false"/>
                <w:i w:val="false"/>
                <w:color w:val="000000"/>
                <w:sz w:val="20"/>
              </w:rPr>
              <w:t>басшысы (органның атауы)</w:t>
            </w:r>
            <w:r>
              <w:br/>
            </w:r>
            <w:r>
              <w:rPr>
                <w:rFonts w:ascii="Times New Roman"/>
                <w:b w:val="false"/>
                <w:i w:val="false"/>
                <w:color w:val="000000"/>
                <w:sz w:val="20"/>
              </w:rPr>
              <w:t>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w:t>
            </w:r>
            <w:r>
              <w:br/>
            </w:r>
            <w:r>
              <w:rPr>
                <w:rFonts w:ascii="Times New Roman"/>
                <w:b w:val="false"/>
                <w:i w:val="false"/>
                <w:color w:val="000000"/>
                <w:sz w:val="20"/>
              </w:rPr>
              <w:t>20___ жылғы "__"</w:t>
            </w:r>
            <w:r>
              <w:br/>
            </w:r>
            <w:r>
              <w:rPr>
                <w:rFonts w:ascii="Times New Roman"/>
                <w:b w:val="false"/>
                <w:i w:val="false"/>
                <w:color w:val="000000"/>
                <w:sz w:val="20"/>
              </w:rPr>
              <w:t>_________________________</w:t>
            </w:r>
            <w:r>
              <w:br/>
            </w:r>
            <w:r>
              <w:rPr>
                <w:rFonts w:ascii="Times New Roman"/>
                <w:b w:val="false"/>
                <w:i w:val="false"/>
                <w:color w:val="000000"/>
                <w:sz w:val="20"/>
              </w:rPr>
              <w:t>күні, қолы, мөрдің орны</w:t>
            </w:r>
          </w:p>
        </w:tc>
      </w:tr>
    </w:tbl>
    <w:bookmarkStart w:name="z93" w:id="75"/>
    <w:p>
      <w:pPr>
        <w:spacing w:after="0"/>
        <w:ind w:left="0"/>
        <w:jc w:val="left"/>
      </w:pPr>
      <w:r>
        <w:rPr>
          <w:rFonts w:ascii="Times New Roman"/>
          <w:b/>
          <w:i w:val="false"/>
          <w:color w:val="000000"/>
        </w:rPr>
        <w:t xml:space="preserve"> Қорғаншы (қамқоршы) болуға тілек білдірген адамдардың тұрғын үй-тұрмыстық жағдайларын тексеріп-қарау  АКТІСІ</w:t>
      </w:r>
    </w:p>
    <w:bookmarkEnd w:id="75"/>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Тексеріп-қарау жүргізілген күн 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(тексеріп-қарауды жүргізген адамдардың тегі, аты, әкесінің аты (бар болған жағдайда), </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Қорғаншылық немесе қамқоршылық жөніндегі функцияларды жүзеге асыратын органның мекенжайы және телефоны: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1.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туған жылы)</w:t>
      </w:r>
    </w:p>
    <w:p>
      <w:pPr>
        <w:spacing w:after="0"/>
        <w:ind w:left="0"/>
        <w:jc w:val="both"/>
      </w:pPr>
      <w:r>
        <w:rPr>
          <w:rFonts w:ascii="Times New Roman"/>
          <w:b w:val="false"/>
          <w:i w:val="false"/>
          <w:color w:val="000000"/>
          <w:sz w:val="28"/>
        </w:rPr>
        <w:t>
      тұрғын үй-тұрмыстық жағдайлары тексерілді.</w:t>
      </w:r>
    </w:p>
    <w:p>
      <w:pPr>
        <w:spacing w:after="0"/>
        <w:ind w:left="0"/>
        <w:jc w:val="both"/>
      </w:pPr>
      <w:r>
        <w:rPr>
          <w:rFonts w:ascii="Times New Roman"/>
          <w:b w:val="false"/>
          <w:i w:val="false"/>
          <w:color w:val="000000"/>
          <w:sz w:val="28"/>
        </w:rPr>
        <w:t>
      Жеке басын куәландыратын құжат 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w:t>
      </w:r>
    </w:p>
    <w:p>
      <w:pPr>
        <w:spacing w:after="0"/>
        <w:ind w:left="0"/>
        <w:jc w:val="both"/>
      </w:pPr>
      <w:r>
        <w:rPr>
          <w:rFonts w:ascii="Times New Roman"/>
          <w:b w:val="false"/>
          <w:i w:val="false"/>
          <w:color w:val="000000"/>
          <w:sz w:val="28"/>
        </w:rPr>
        <w:t>
      Нақты тұрғылықты жері 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xml:space="preserve">
      Жұмыс орны 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туған жылы)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w:t>
      </w:r>
    </w:p>
    <w:p>
      <w:pPr>
        <w:spacing w:after="0"/>
        <w:ind w:left="0"/>
        <w:jc w:val="both"/>
      </w:pPr>
      <w:r>
        <w:rPr>
          <w:rFonts w:ascii="Times New Roman"/>
          <w:b w:val="false"/>
          <w:i w:val="false"/>
          <w:color w:val="000000"/>
          <w:sz w:val="28"/>
        </w:rPr>
        <w:t>
      2. Тұрғын үй-тұрмыстық жағдайларының жалпы сипаттамасы Тұрғын үйді пайдалану құқығын растайтын құжат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Тұрғын үйдің меншік иесінің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Жалпы көлемі ________(шаршы метр) тұрғын көлемі __________(шаршы метр)</w:t>
      </w:r>
    </w:p>
    <w:p>
      <w:pPr>
        <w:spacing w:after="0"/>
        <w:ind w:left="0"/>
        <w:jc w:val="both"/>
      </w:pPr>
      <w:r>
        <w:rPr>
          <w:rFonts w:ascii="Times New Roman"/>
          <w:b w:val="false"/>
          <w:i w:val="false"/>
          <w:color w:val="000000"/>
          <w:sz w:val="28"/>
        </w:rPr>
        <w:t xml:space="preserve">
      Тұрғын бөлмелердің саны ___________, тіркеуде тұрғандар ________________ </w:t>
      </w:r>
    </w:p>
    <w:p>
      <w:pPr>
        <w:spacing w:after="0"/>
        <w:ind w:left="0"/>
        <w:jc w:val="both"/>
      </w:pPr>
      <w:r>
        <w:rPr>
          <w:rFonts w:ascii="Times New Roman"/>
          <w:b w:val="false"/>
          <w:i w:val="false"/>
          <w:color w:val="000000"/>
          <w:sz w:val="28"/>
        </w:rPr>
        <w:t>
                                                            (тұрақты, уақытша)</w:t>
      </w:r>
    </w:p>
    <w:p>
      <w:pPr>
        <w:spacing w:after="0"/>
        <w:ind w:left="0"/>
        <w:jc w:val="both"/>
      </w:pPr>
      <w:r>
        <w:rPr>
          <w:rFonts w:ascii="Times New Roman"/>
          <w:b w:val="false"/>
          <w:i w:val="false"/>
          <w:color w:val="000000"/>
          <w:sz w:val="28"/>
        </w:rPr>
        <w:t xml:space="preserve">
      Тұрғын үйдің жайлылығы _____________________________________________ </w:t>
      </w:r>
    </w:p>
    <w:p>
      <w:pPr>
        <w:spacing w:after="0"/>
        <w:ind w:left="0"/>
        <w:jc w:val="both"/>
      </w:pPr>
      <w:r>
        <w:rPr>
          <w:rFonts w:ascii="Times New Roman"/>
          <w:b w:val="false"/>
          <w:i w:val="false"/>
          <w:color w:val="000000"/>
          <w:sz w:val="28"/>
        </w:rPr>
        <w:t>
                              (абаттандырылған, абаттандырылмаған, ішінара жайлы)</w:t>
      </w:r>
    </w:p>
    <w:p>
      <w:pPr>
        <w:spacing w:after="0"/>
        <w:ind w:left="0"/>
        <w:jc w:val="both"/>
      </w:pPr>
      <w:r>
        <w:rPr>
          <w:rFonts w:ascii="Times New Roman"/>
          <w:b w:val="false"/>
          <w:i w:val="false"/>
          <w:color w:val="000000"/>
          <w:sz w:val="28"/>
        </w:rPr>
        <w:t xml:space="preserve">
      Санитариялық-гигиеналық жай-күйі ____________________________________ </w:t>
      </w:r>
    </w:p>
    <w:p>
      <w:pPr>
        <w:spacing w:after="0"/>
        <w:ind w:left="0"/>
        <w:jc w:val="both"/>
      </w:pPr>
      <w:r>
        <w:rPr>
          <w:rFonts w:ascii="Times New Roman"/>
          <w:b w:val="false"/>
          <w:i w:val="false"/>
          <w:color w:val="000000"/>
          <w:sz w:val="28"/>
        </w:rPr>
        <w:t>
      (жақсы, қанағаттанарлық, қанағаттанарлықсыз)</w:t>
      </w:r>
    </w:p>
    <w:p>
      <w:pPr>
        <w:spacing w:after="0"/>
        <w:ind w:left="0"/>
        <w:jc w:val="both"/>
      </w:pPr>
      <w:r>
        <w:rPr>
          <w:rFonts w:ascii="Times New Roman"/>
          <w:b w:val="false"/>
          <w:i w:val="false"/>
          <w:color w:val="000000"/>
          <w:sz w:val="28"/>
        </w:rPr>
        <w:t>
      Тұрғын үй туралы қосымша мәліметтер (балаға арналған жеке жатын орны, сабақ дайындауға, демалуға арналған орынның, жиһаздардың және т.б. бар болуы)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 немесе оқу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Pr>
        <w:spacing w:after="0"/>
        <w:ind w:left="0"/>
        <w:jc w:val="both"/>
      </w:pPr>
      <w:r>
        <w:rPr>
          <w:rFonts w:ascii="Times New Roman"/>
          <w:b w:val="false"/>
          <w:i w:val="false"/>
          <w:color w:val="000000"/>
          <w:sz w:val="28"/>
        </w:rPr>
        <w:t>
      4. Отбасының табысы туралы мәлімет: жалпы сома __________, оның ішінде жалақы, басқа да табыстар _________________________________ (жазу).</w:t>
      </w:r>
    </w:p>
    <w:p>
      <w:pPr>
        <w:spacing w:after="0"/>
        <w:ind w:left="0"/>
        <w:jc w:val="both"/>
      </w:pPr>
      <w:r>
        <w:rPr>
          <w:rFonts w:ascii="Times New Roman"/>
          <w:b w:val="false"/>
          <w:i w:val="false"/>
          <w:color w:val="000000"/>
          <w:sz w:val="28"/>
        </w:rPr>
        <w:t xml:space="preserve">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Қамқорлыққа (қорғаншылыққа) баланы алу себептері: ______________</w:t>
      </w:r>
    </w:p>
    <w:p>
      <w:pPr>
        <w:spacing w:after="0"/>
        <w:ind w:left="0"/>
        <w:jc w:val="both"/>
      </w:pPr>
      <w:r>
        <w:rPr>
          <w:rFonts w:ascii="Times New Roman"/>
          <w:b w:val="false"/>
          <w:i w:val="false"/>
          <w:color w:val="000000"/>
          <w:sz w:val="28"/>
        </w:rPr>
        <w:t>
      7. Қорытынды (балаларды отбасына беру үшін жағдайдың бар болуы)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(тегі, аты-жөні) (күні)</w:t>
      </w:r>
    </w:p>
    <w:p>
      <w:pPr>
        <w:spacing w:after="0"/>
        <w:ind w:left="0"/>
        <w:jc w:val="both"/>
      </w:pPr>
      <w:r>
        <w:rPr>
          <w:rFonts w:ascii="Times New Roman"/>
          <w:b w:val="false"/>
          <w:i w:val="false"/>
          <w:color w:val="000000"/>
          <w:sz w:val="28"/>
        </w:rPr>
        <w:t xml:space="preserve">
      Таныстық: ___________________________________________________________ </w:t>
      </w:r>
    </w:p>
    <w:p>
      <w:pPr>
        <w:spacing w:after="0"/>
        <w:ind w:left="0"/>
        <w:jc w:val="both"/>
      </w:pPr>
      <w:r>
        <w:rPr>
          <w:rFonts w:ascii="Times New Roman"/>
          <w:b w:val="false"/>
          <w:i w:val="false"/>
          <w:color w:val="000000"/>
          <w:sz w:val="28"/>
        </w:rPr>
        <w:t>
      (баланы (балаларды) отбасына қабылдауға тілек білдірген тұлғалардың</w:t>
      </w:r>
    </w:p>
    <w:p>
      <w:pPr>
        <w:spacing w:after="0"/>
        <w:ind w:left="0"/>
        <w:jc w:val="both"/>
      </w:pPr>
      <w:r>
        <w:rPr>
          <w:rFonts w:ascii="Times New Roman"/>
          <w:b w:val="false"/>
          <w:i w:val="false"/>
          <w:color w:val="000000"/>
          <w:sz w:val="28"/>
        </w:rPr>
        <w:t>
      тегі, аты, әкесінің аты (бар болған жағдайда),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76"/>
    <w:p>
      <w:pPr>
        <w:spacing w:after="0"/>
        <w:ind w:left="0"/>
        <w:jc w:val="left"/>
      </w:pPr>
      <w:r>
        <w:rPr>
          <w:rFonts w:ascii="Times New Roman"/>
          <w:b/>
          <w:i w:val="false"/>
          <w:color w:val="000000"/>
        </w:rPr>
        <w:t xml:space="preserve"> Қорғаншылық немесе қамқоршылық белгілеу туралы бұйрығы  ________________________________ (мекеменің атауы)</w:t>
      </w:r>
    </w:p>
    <w:bookmarkEnd w:id="76"/>
    <w:p>
      <w:pPr>
        <w:spacing w:after="0"/>
        <w:ind w:left="0"/>
        <w:jc w:val="both"/>
      </w:pPr>
      <w:r>
        <w:rPr>
          <w:rFonts w:ascii="Times New Roman"/>
          <w:b w:val="false"/>
          <w:i w:val="false"/>
          <w:color w:val="ff0000"/>
          <w:sz w:val="28"/>
        </w:rPr>
        <w:t xml:space="preserve">
      Ескерту. 5-қосымша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20____ жыл</w:t>
            </w:r>
          </w:p>
        </w:tc>
      </w:tr>
    </w:tbl>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Кодексінің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121-баптарына</w:t>
      </w:r>
      <w:r>
        <w:rPr>
          <w:rFonts w:ascii="Times New Roman"/>
          <w:b w:val="false"/>
          <w:i w:val="false"/>
          <w:color w:val="000000"/>
          <w:sz w:val="28"/>
        </w:rPr>
        <w:t xml:space="preserve"> сәйкес ______________________ өтінішінің (тегі, аты, әкесінің аты (бар болғанда) және ұсынылған құжаттарының негізінде </w:t>
      </w:r>
      <w:r>
        <w:rPr>
          <w:rFonts w:ascii="Times New Roman"/>
          <w:b/>
          <w:i w:val="false"/>
          <w:color w:val="000000"/>
          <w:sz w:val="28"/>
        </w:rPr>
        <w:t>БҰЙРАМЫН:</w:t>
      </w:r>
    </w:p>
    <w:p>
      <w:pPr>
        <w:spacing w:after="0"/>
        <w:ind w:left="0"/>
        <w:jc w:val="both"/>
      </w:pPr>
      <w:r>
        <w:rPr>
          <w:rFonts w:ascii="Times New Roman"/>
          <w:b w:val="false"/>
          <w:i w:val="false"/>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 (қамқоршы)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Қорғаншылыққа алынатын бала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Қорғаншылықты және қамқоршылықты ресімдеу негізі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Қорғаншының (қамқоршының) тегі, аты, әкесінің аты (бар болғанда), туған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Жүктеу</w:t>
      </w:r>
    </w:p>
    <w:p>
      <w:pPr>
        <w:spacing w:after="0"/>
        <w:ind w:left="0"/>
        <w:jc w:val="both"/>
      </w:pPr>
      <w:r>
        <w:rPr>
          <w:rFonts w:ascii="Times New Roman"/>
          <w:b w:val="false"/>
          <w:i w:val="false"/>
          <w:color w:val="000000"/>
          <w:sz w:val="28"/>
        </w:rPr>
        <w:t>
      2. Иелігіндегі тұрғын үйі _________________________ бекітілсін.</w:t>
      </w:r>
    </w:p>
    <w:p>
      <w:pPr>
        <w:spacing w:after="0"/>
        <w:ind w:left="0"/>
        <w:jc w:val="both"/>
      </w:pPr>
      <w:r>
        <w:rPr>
          <w:rFonts w:ascii="Times New Roman"/>
          <w:b w:val="false"/>
          <w:i w:val="false"/>
          <w:color w:val="000000"/>
          <w:sz w:val="28"/>
        </w:rPr>
        <w:t xml:space="preserve">
      _____________________________________________________ басшысы </w:t>
      </w:r>
    </w:p>
    <w:p>
      <w:pPr>
        <w:spacing w:after="0"/>
        <w:ind w:left="0"/>
        <w:jc w:val="both"/>
      </w:pPr>
      <w:r>
        <w:rPr>
          <w:rFonts w:ascii="Times New Roman"/>
          <w:b w:val="false"/>
          <w:i w:val="false"/>
          <w:color w:val="000000"/>
          <w:sz w:val="28"/>
        </w:rPr>
        <w:t>
      (мекеменің атауы)</w:t>
      </w:r>
    </w:p>
    <w:p>
      <w:pPr>
        <w:spacing w:after="0"/>
        <w:ind w:left="0"/>
        <w:jc w:val="both"/>
      </w:pPr>
      <w:r>
        <w:rPr>
          <w:rFonts w:ascii="Times New Roman"/>
          <w:b w:val="false"/>
          <w:i w:val="false"/>
          <w:color w:val="000000"/>
          <w:sz w:val="28"/>
        </w:rPr>
        <w:t xml:space="preserve">
      _________________________________             _______________ </w:t>
      </w:r>
    </w:p>
    <w:p>
      <w:pPr>
        <w:spacing w:after="0"/>
        <w:ind w:left="0"/>
        <w:jc w:val="both"/>
      </w:pPr>
      <w:r>
        <w:rPr>
          <w:rFonts w:ascii="Times New Roman"/>
          <w:b w:val="false"/>
          <w:i w:val="false"/>
          <w:color w:val="000000"/>
          <w:sz w:val="28"/>
        </w:rPr>
        <w:t>
      (тегі, аты, әкесінің аты (бар болғанда))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4-қосымша</w:t>
            </w:r>
          </w:p>
        </w:tc>
      </w:tr>
    </w:tbl>
    <w:bookmarkStart w:name="z97" w:id="77"/>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bookmarkEnd w:id="77"/>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5-қосымша</w:t>
            </w:r>
          </w:p>
        </w:tc>
      </w:tr>
    </w:tbl>
    <w:bookmarkStart w:name="z124" w:id="78"/>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78"/>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6-қосымша</w:t>
            </w:r>
          </w:p>
        </w:tc>
      </w:tr>
    </w:tbl>
    <w:bookmarkStart w:name="z151" w:id="79"/>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79"/>
    <w:bookmarkStart w:name="z152" w:id="80"/>
    <w:p>
      <w:pPr>
        <w:spacing w:after="0"/>
        <w:ind w:left="0"/>
        <w:jc w:val="left"/>
      </w:pPr>
      <w:r>
        <w:rPr>
          <w:rFonts w:ascii="Times New Roman"/>
          <w:b/>
          <w:i w:val="false"/>
          <w:color w:val="000000"/>
        </w:rPr>
        <w:t xml:space="preserve"> 1-тарау. Жалпы ережелер</w:t>
      </w:r>
    </w:p>
    <w:bookmarkEnd w:id="80"/>
    <w:bookmarkStart w:name="z153" w:id="81"/>
    <w:p>
      <w:pPr>
        <w:spacing w:after="0"/>
        <w:ind w:left="0"/>
        <w:jc w:val="both"/>
      </w:pPr>
      <w:r>
        <w:rPr>
          <w:rFonts w:ascii="Times New Roman"/>
          <w:b w:val="false"/>
          <w:i w:val="false"/>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82"/>
    <w:p>
      <w:pPr>
        <w:spacing w:after="0"/>
        <w:ind w:left="0"/>
        <w:jc w:val="left"/>
      </w:pPr>
      <w:r>
        <w:rPr>
          <w:rFonts w:ascii="Times New Roman"/>
          <w:b/>
          <w:i w:val="false"/>
          <w:color w:val="000000"/>
        </w:rPr>
        <w:t xml:space="preserve"> 2-тарау. Мемлекеттік қызмет көрсету тәртібі</w:t>
      </w:r>
    </w:p>
    <w:bookmarkEnd w:id="82"/>
    <w:bookmarkStart w:name="z156" w:id="83"/>
    <w:p>
      <w:pPr>
        <w:spacing w:after="0"/>
        <w:ind w:left="0"/>
        <w:jc w:val="both"/>
      </w:pPr>
      <w:r>
        <w:rPr>
          <w:rFonts w:ascii="Times New Roman"/>
          <w:b w:val="false"/>
          <w:i w:val="false"/>
          <w:color w:val="000000"/>
          <w:sz w:val="28"/>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84"/>
    <w:p>
      <w:pPr>
        <w:spacing w:after="0"/>
        <w:ind w:left="0"/>
        <w:jc w:val="both"/>
      </w:pPr>
      <w:r>
        <w:rPr>
          <w:rFonts w:ascii="Times New Roman"/>
          <w:b w:val="false"/>
          <w:i w:val="false"/>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84"/>
    <w:bookmarkStart w:name="z158" w:id="85"/>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85"/>
    <w:bookmarkStart w:name="z159" w:id="86"/>
    <w:p>
      <w:pPr>
        <w:spacing w:after="0"/>
        <w:ind w:left="0"/>
        <w:jc w:val="both"/>
      </w:pPr>
      <w:r>
        <w:rPr>
          <w:rFonts w:ascii="Times New Roman"/>
          <w:b w:val="false"/>
          <w:i w:val="false"/>
          <w:color w:val="000000"/>
          <w:sz w:val="28"/>
        </w:rPr>
        <w:t xml:space="preserve">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(немесе) 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көрсетілетін қызметті беруші тиісті мемлекеттік ақпараттық жүйелерден "электрондық үкімет" шлюзі арқылы алады.</w:t>
      </w:r>
    </w:p>
    <w:bookmarkEnd w:id="86"/>
    <w:p>
      <w:pPr>
        <w:spacing w:after="0"/>
        <w:ind w:left="0"/>
        <w:jc w:val="both"/>
      </w:pPr>
      <w:r>
        <w:rPr>
          <w:rFonts w:ascii="Times New Roman"/>
          <w:b w:val="false"/>
          <w:i w:val="false"/>
          <w:color w:val="000000"/>
          <w:sz w:val="28"/>
        </w:rPr>
        <w:t>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87"/>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қабылдаушы отбасына қабылдауға тілек білдірген адамдардың тұрғын үй-тұрмыстық жағдайларын тексеру актісін (бұдан әрі – акт) жасайды.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7" w:id="88"/>
    <w:p>
      <w:pPr>
        <w:spacing w:after="0"/>
        <w:ind w:left="0"/>
        <w:jc w:val="both"/>
      </w:pPr>
      <w:r>
        <w:rPr>
          <w:rFonts w:ascii="Times New Roman"/>
          <w:b w:val="false"/>
          <w:i w:val="false"/>
          <w:color w:val="000000"/>
          <w:sz w:val="28"/>
        </w:rPr>
        <w:t xml:space="preserve">
      7-1. Акт жасалғаннан кейін көрсетілетін қызметті беруші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қаулысына</w:t>
      </w:r>
      <w:r>
        <w:rPr>
          <w:rFonts w:ascii="Times New Roman"/>
          <w:b w:val="false"/>
          <w:i w:val="false"/>
          <w:color w:val="000000"/>
          <w:sz w:val="28"/>
        </w:rPr>
        <w:t xml:space="preserve"> сәйкес он жасқа толған баланың оны баланы қабылдайтын отбасына орналастыруға келісімін 2 (екі) жұмыс күні ішінде ресімдейді.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89"/>
    <w:p>
      <w:pPr>
        <w:spacing w:after="0"/>
        <w:ind w:left="0"/>
        <w:jc w:val="both"/>
      </w:pPr>
      <w:r>
        <w:rPr>
          <w:rFonts w:ascii="Times New Roman"/>
          <w:b w:val="false"/>
          <w:i w:val="false"/>
          <w:color w:val="000000"/>
          <w:sz w:val="28"/>
        </w:rPr>
        <w:t xml:space="preserve">
      8. Көрсетілетін қызметті беруші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(балаларды) қабылдаушы отбасына тәрбиелеуге беру туралы шарт (бұдан әрі – шарт) жасасу туралы хабарлама дайындайды.</w:t>
      </w:r>
    </w:p>
    <w:bookmarkEnd w:id="89"/>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1 (бір) жұмыс күні ішінде шарт жасасу туралы хабарлама не мемлекеттік қызмет көрсетуден дәлелді бас тарту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90"/>
    <w:p>
      <w:pPr>
        <w:spacing w:after="0"/>
        <w:ind w:left="0"/>
        <w:jc w:val="both"/>
      </w:pPr>
      <w:r>
        <w:rPr>
          <w:rFonts w:ascii="Times New Roman"/>
          <w:b w:val="false"/>
          <w:i w:val="false"/>
          <w:color w:val="000000"/>
          <w:sz w:val="28"/>
        </w:rPr>
        <w:t xml:space="preserve">
      10. Көрсетілетін қызметті алушы шарт жасасу туралы хабарламаны немесе хабарламаны алғаннан кейін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шартқа қол қою үшін 1 (бір) жұмыс күні ішінде көрсетілетін қызметті берушіге келуі қажет.</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 w:id="91"/>
    <w:p>
      <w:pPr>
        <w:spacing w:after="0"/>
        <w:ind w:left="0"/>
        <w:jc w:val="both"/>
      </w:pPr>
      <w:r>
        <w:rPr>
          <w:rFonts w:ascii="Times New Roman"/>
          <w:b w:val="false"/>
          <w:i w:val="false"/>
          <w:color w:val="000000"/>
          <w:sz w:val="28"/>
        </w:rPr>
        <w:t xml:space="preserve">
      11. Шартқа қол қойылғаннан кейін көрсетілетін қызметті беруші 2 (екі)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bookmarkEnd w:id="91"/>
    <w:bookmarkStart w:name="z165" w:id="92"/>
    <w:p>
      <w:pPr>
        <w:spacing w:after="0"/>
        <w:ind w:left="0"/>
        <w:jc w:val="both"/>
      </w:pPr>
      <w:r>
        <w:rPr>
          <w:rFonts w:ascii="Times New Roman"/>
          <w:b w:val="false"/>
          <w:i w:val="false"/>
          <w:color w:val="000000"/>
          <w:sz w:val="28"/>
        </w:rPr>
        <w:t>
      12. "Баланы (балаларды) қабылдаушы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92"/>
    <w:p>
      <w:pPr>
        <w:spacing w:after="0"/>
        <w:ind w:left="0"/>
        <w:jc w:val="both"/>
      </w:pPr>
      <w:r>
        <w:rPr>
          <w:rFonts w:ascii="Times New Roman"/>
          <w:b w:val="false"/>
          <w:i w:val="false"/>
          <w:color w:val="000000"/>
          <w:sz w:val="28"/>
        </w:rPr>
        <w:t xml:space="preserve">
      Туысы, өгей әкесі (өгей шешесі) түріндегі көрсетілетін қызметті алушы баланы (балаларды) қабылдаушы отбасына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Кодексінің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психологиялық даярлықтан өткені туралы сертификат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8" w:id="93"/>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93"/>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6" w:id="94"/>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94"/>
    <w:bookmarkStart w:name="z167" w:id="95"/>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95"/>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96"/>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 </w:t>
            </w:r>
            <w:r>
              <w:br/>
            </w:r>
            <w:r>
              <w:rPr>
                <w:rFonts w:ascii="Times New Roman"/>
                <w:b w:val="false"/>
                <w:i w:val="false"/>
                <w:color w:val="000000"/>
                <w:sz w:val="20"/>
              </w:rPr>
              <w:t>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және жеке сәйкестендіру нөмірі,</w:t>
            </w:r>
            <w:r>
              <w:br/>
            </w:r>
            <w:r>
              <w:rPr>
                <w:rFonts w:ascii="Times New Roman"/>
                <w:b w:val="false"/>
                <w:i w:val="false"/>
                <w:color w:val="000000"/>
                <w:sz w:val="20"/>
              </w:rPr>
              <w:t>мекенжайы және телефоны)</w:t>
            </w:r>
          </w:p>
        </w:tc>
      </w:tr>
    </w:tbl>
    <w:bookmarkStart w:name="z170" w:id="97"/>
    <w:p>
      <w:pPr>
        <w:spacing w:after="0"/>
        <w:ind w:left="0"/>
        <w:jc w:val="left"/>
      </w:pPr>
      <w:r>
        <w:rPr>
          <w:rFonts w:ascii="Times New Roman"/>
          <w:b/>
          <w:i w:val="false"/>
          <w:color w:val="000000"/>
        </w:rPr>
        <w:t xml:space="preserve"> Өтініш</w:t>
      </w:r>
    </w:p>
    <w:bookmarkEnd w:id="97"/>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қабылдаушы отбасына балаларды тәрбиелеуге беруді және оларды асырап-бағуға ақшалай қаражат тағайындауды сұраймын:</w:t>
      </w:r>
    </w:p>
    <w:p>
      <w:pPr>
        <w:spacing w:after="0"/>
        <w:ind w:left="0"/>
        <w:jc w:val="both"/>
      </w:pPr>
      <w:r>
        <w:rPr>
          <w:rFonts w:ascii="Times New Roman"/>
          <w:b w:val="false"/>
          <w:i w:val="false"/>
          <w:color w:val="000000"/>
          <w:sz w:val="28"/>
        </w:rPr>
        <w:t>
      1. _______________________________________ баланың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2. _______________________________________ баланың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3. _______________________________________ баланың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4. _______________________________________ баланың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Тұрғын үй-тұрмыстық жағдайды тексеруге қарсы емеспін.</w:t>
      </w:r>
    </w:p>
    <w:p>
      <w:pPr>
        <w:spacing w:after="0"/>
        <w:ind w:left="0"/>
        <w:jc w:val="both"/>
      </w:pPr>
      <w:r>
        <w:rPr>
          <w:rFonts w:ascii="Times New Roman"/>
          <w:b w:val="false"/>
          <w:i w:val="false"/>
          <w:color w:val="000000"/>
          <w:sz w:val="28"/>
        </w:rPr>
        <w:t>
      Дұрыс емес мәліметтер мен жалған құжаттар ұсынылғаны үшін жауапкершілік туралы ескертілді.</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пайдалануға келісім беремін.</w:t>
      </w:r>
    </w:p>
    <w:p>
      <w:pPr>
        <w:spacing w:after="0"/>
        <w:ind w:left="0"/>
        <w:jc w:val="both"/>
      </w:pPr>
      <w:r>
        <w:rPr>
          <w:rFonts w:ascii="Times New Roman"/>
          <w:b w:val="false"/>
          <w:i w:val="false"/>
          <w:color w:val="000000"/>
          <w:sz w:val="28"/>
        </w:rPr>
        <w:t>
      20__ жылғы "___" 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2" w:id="98"/>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w:t>
      </w:r>
    </w:p>
    <w:bookmarkEnd w:id="98"/>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20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pPr>
              <w:spacing w:after="20"/>
              <w:ind w:left="20"/>
              <w:jc w:val="both"/>
            </w:pPr>
            <w:r>
              <w:rPr>
                <w:rFonts w:ascii="Times New Roman"/>
                <w:b w:val="false"/>
                <w:i w:val="false"/>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(бұдан әрі - № 692 бұйрық) (Нормативтік құқықтық актілерін мемлекеттік тіркеу тізілімінде № 12127 болып тіркелген) бекітілген тізбеге сәйкес көрсетілетін қызметті алушының және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бұйрығымен</w:t>
            </w:r>
            <w:r>
              <w:rPr>
                <w:rFonts w:ascii="Times New Roman"/>
                <w:b w:val="false"/>
                <w:i w:val="false"/>
                <w:color w:val="000000"/>
                <w:sz w:val="20"/>
              </w:rPr>
              <w:t xml:space="preserve"> (бұдан әрі - № ҚР ДСМ-49/2020 бұйрық)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pPr>
              <w:spacing w:after="20"/>
              <w:ind w:left="20"/>
              <w:jc w:val="both"/>
            </w:pPr>
            <w:r>
              <w:rPr>
                <w:rFonts w:ascii="Times New Roman"/>
                <w:b w:val="false"/>
                <w:i w:val="false"/>
                <w:color w:val="000000"/>
                <w:sz w:val="20"/>
              </w:rPr>
              <w:t>
5) көрсетілетін қызметті алушының және жұбайының (зайыбының) тұрғын үйге меншік құқығын немесе тұрғын үйді пайдалану құқығын (жалдау шартын) растайтын құжаттардың көшірмелері;</w:t>
            </w:r>
          </w:p>
          <w:p>
            <w:pPr>
              <w:spacing w:after="20"/>
              <w:ind w:left="20"/>
              <w:jc w:val="both"/>
            </w:pPr>
            <w:r>
              <w:rPr>
                <w:rFonts w:ascii="Times New Roman"/>
                <w:b w:val="false"/>
                <w:i w:val="false"/>
                <w:color w:val="000000"/>
                <w:sz w:val="20"/>
              </w:rPr>
              <w:t>
6) туысқандарының, өгей әкесінің (өгей шешесінің) балаға (балаларға) туыстық фактісін растайтын құжаттардың көшірмелері;</w:t>
            </w:r>
          </w:p>
          <w:p>
            <w:pPr>
              <w:spacing w:after="20"/>
              <w:ind w:left="20"/>
              <w:jc w:val="both"/>
            </w:pP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pPr>
              <w:spacing w:after="20"/>
              <w:ind w:left="20"/>
              <w:jc w:val="both"/>
            </w:pPr>
            <w:r>
              <w:rPr>
                <w:rFonts w:ascii="Times New Roman"/>
                <w:b w:val="false"/>
                <w:i w:val="false"/>
                <w:color w:val="000000"/>
                <w:sz w:val="20"/>
              </w:rPr>
              <w:t>
8) екінші деңгейдегі банкте ағымдағы шотты ашу туралы шарттың көшірмесі.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 арқылы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АЖ-де не Қазақстан Республикасынан тыс жерлерде мәліметтер болмаған кезде неке қию туралы куәліктің электрондық көшірмесі;</w:t>
            </w:r>
          </w:p>
          <w:p>
            <w:pPr>
              <w:spacing w:after="20"/>
              <w:ind w:left="20"/>
              <w:jc w:val="both"/>
            </w:pPr>
            <w:r>
              <w:rPr>
                <w:rFonts w:ascii="Times New Roman"/>
                <w:b w:val="false"/>
                <w:i w:val="false"/>
                <w:color w:val="000000"/>
                <w:sz w:val="20"/>
              </w:rPr>
              <w:t xml:space="preserve">
3) № 692 </w:t>
            </w:r>
            <w:r>
              <w:rPr>
                <w:rFonts w:ascii="Times New Roman"/>
                <w:b w:val="false"/>
                <w:i w:val="false"/>
                <w:color w:val="000000"/>
                <w:sz w:val="20"/>
              </w:rPr>
              <w:t>бұйрықпен</w:t>
            </w:r>
            <w:r>
              <w:rPr>
                <w:rFonts w:ascii="Times New Roman"/>
                <w:b w:val="false"/>
                <w:i w:val="false"/>
                <w:color w:val="000000"/>
                <w:sz w:val="20"/>
              </w:rPr>
              <w:t xml:space="preserve"> бекітілген тізбеге сәйкес көрсетілетін қызметті алушының және жұбайының (зайыбының) ауруының жоқтығын растайтын денсаулық жағдайы туралы анықтаманың, сондай-ақ № ҚР ДСМ-49/2020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p>
            <w:pPr>
              <w:spacing w:after="20"/>
              <w:ind w:left="20"/>
              <w:jc w:val="both"/>
            </w:pPr>
            <w:r>
              <w:rPr>
                <w:rFonts w:ascii="Times New Roman"/>
                <w:b w:val="false"/>
                <w:i w:val="false"/>
                <w:color w:val="000000"/>
                <w:sz w:val="20"/>
              </w:rPr>
              <w:t>
4)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құжаттардың электрондық көшірмелері;</w:t>
            </w:r>
          </w:p>
          <w:p>
            <w:pPr>
              <w:spacing w:after="20"/>
              <w:ind w:left="20"/>
              <w:jc w:val="both"/>
            </w:pPr>
            <w:r>
              <w:rPr>
                <w:rFonts w:ascii="Times New Roman"/>
                <w:b w:val="false"/>
                <w:i w:val="false"/>
                <w:color w:val="000000"/>
                <w:sz w:val="20"/>
              </w:rPr>
              <w:t>
5) екінші деңгейдегі банкте ағымдағы шотты ашу туралы шарттың электрондық көшірмесі;</w:t>
            </w:r>
          </w:p>
          <w:p>
            <w:pPr>
              <w:spacing w:after="20"/>
              <w:ind w:left="20"/>
              <w:jc w:val="both"/>
            </w:pPr>
            <w:r>
              <w:rPr>
                <w:rFonts w:ascii="Times New Roman"/>
                <w:b w:val="false"/>
                <w:i w:val="false"/>
                <w:color w:val="000000"/>
                <w:sz w:val="20"/>
              </w:rPr>
              <w:t>
6)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xml:space="preserve">
Қорғаншылық немесе қамқоршылық жөніндегі функцияларды жүзеге асыратын органдар "Неке (ерлі-зайыптылық) және отбасы туралы" Қазақстан Республикасы кодексінің 122-бабы </w:t>
            </w:r>
            <w:r>
              <w:rPr>
                <w:rFonts w:ascii="Times New Roman"/>
                <w:b w:val="false"/>
                <w:i w:val="false"/>
                <w:color w:val="000000"/>
                <w:sz w:val="20"/>
              </w:rPr>
              <w:t>1-тармағының</w:t>
            </w:r>
            <w:r>
              <w:rPr>
                <w:rFonts w:ascii="Times New Roman"/>
                <w:b w:val="false"/>
                <w:i w:val="false"/>
                <w:color w:val="000000"/>
                <w:sz w:val="20"/>
              </w:rPr>
              <w:t xml:space="preserve"> талаптарына сәйкес жетім балаларды және ата-анасының қамқорлығынсыз қалған балаларды туыстарына, өгей әкелеріне (өгей аналарына) қабылдаушы отбасына тәрбиелеуге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болмауы;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 (баланың жақын туыстарын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17)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білім басқармалары,</w:t>
            </w:r>
            <w:r>
              <w:br/>
            </w:r>
            <w:r>
              <w:rPr>
                <w:rFonts w:ascii="Times New Roman"/>
                <w:b w:val="false"/>
                <w:i w:val="false"/>
                <w:color w:val="000000"/>
                <w:sz w:val="20"/>
              </w:rPr>
              <w:t>аудандардағы, облыстық</w:t>
            </w:r>
            <w:r>
              <w:br/>
            </w:r>
            <w:r>
              <w:rPr>
                <w:rFonts w:ascii="Times New Roman"/>
                <w:b w:val="false"/>
                <w:i w:val="false"/>
                <w:color w:val="000000"/>
                <w:sz w:val="20"/>
              </w:rPr>
              <w:t>маңызы бар қалалардағы</w:t>
            </w:r>
            <w:r>
              <w:br/>
            </w:r>
            <w:r>
              <w:rPr>
                <w:rFonts w:ascii="Times New Roman"/>
                <w:b w:val="false"/>
                <w:i w:val="false"/>
                <w:color w:val="000000"/>
                <w:sz w:val="20"/>
              </w:rPr>
              <w:t>білім бөлімдері)</w:t>
            </w:r>
          </w:p>
        </w:tc>
      </w:tr>
    </w:tbl>
    <w:bookmarkStart w:name="z174" w:id="99"/>
    <w:p>
      <w:pPr>
        <w:spacing w:after="0"/>
        <w:ind w:left="0"/>
        <w:jc w:val="left"/>
      </w:pPr>
      <w:r>
        <w:rPr>
          <w:rFonts w:ascii="Times New Roman"/>
          <w:b/>
          <w:i w:val="false"/>
          <w:color w:val="000000"/>
        </w:rPr>
        <w:t xml:space="preserve"> Баланы (балаларды) қабылдаушы отбасына тәрбиелеуге беру туралы шарт жасау туралы хабарлама</w:t>
      </w:r>
    </w:p>
    <w:bookmarkEnd w:id="99"/>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болғанда),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туған күні)</w:t>
      </w:r>
    </w:p>
    <w:p>
      <w:pPr>
        <w:spacing w:after="0"/>
        <w:ind w:left="0"/>
        <w:jc w:val="both"/>
      </w:pPr>
      <w:r>
        <w:rPr>
          <w:rFonts w:ascii="Times New Roman"/>
          <w:b w:val="false"/>
          <w:i w:val="false"/>
          <w:color w:val="000000"/>
          <w:sz w:val="28"/>
        </w:rPr>
        <w:t xml:space="preserve">
      Баланы (балаларды) қабылдаушы отбасына тәрбиелеуге беру туралы шарт </w:t>
      </w:r>
    </w:p>
    <w:p>
      <w:pPr>
        <w:spacing w:after="0"/>
        <w:ind w:left="0"/>
        <w:jc w:val="both"/>
      </w:pPr>
      <w:r>
        <w:rPr>
          <w:rFonts w:ascii="Times New Roman"/>
          <w:b w:val="false"/>
          <w:i w:val="false"/>
          <w:color w:val="000000"/>
          <w:sz w:val="28"/>
        </w:rPr>
        <w:t xml:space="preserve">
      жасау үшін Сіз _____________________________________ мекенжайы бойынша </w:t>
      </w:r>
    </w:p>
    <w:p>
      <w:pPr>
        <w:spacing w:after="0"/>
        <w:ind w:left="0"/>
        <w:jc w:val="both"/>
      </w:pPr>
      <w:r>
        <w:rPr>
          <w:rFonts w:ascii="Times New Roman"/>
          <w:b w:val="false"/>
          <w:i w:val="false"/>
          <w:color w:val="000000"/>
          <w:sz w:val="28"/>
        </w:rPr>
        <w:t xml:space="preserve">
      (органның мекенжайы) </w:t>
      </w:r>
    </w:p>
    <w:p>
      <w:pPr>
        <w:spacing w:after="0"/>
        <w:ind w:left="0"/>
        <w:jc w:val="both"/>
      </w:pPr>
      <w:r>
        <w:rPr>
          <w:rFonts w:ascii="Times New Roman"/>
          <w:b w:val="false"/>
          <w:i w:val="false"/>
          <w:color w:val="000000"/>
          <w:sz w:val="28"/>
        </w:rPr>
        <w:t xml:space="preserve">
      орналасқан __________________________________________________________ </w:t>
      </w:r>
    </w:p>
    <w:p>
      <w:pPr>
        <w:spacing w:after="0"/>
        <w:ind w:left="0"/>
        <w:jc w:val="both"/>
      </w:pPr>
      <w:r>
        <w:rPr>
          <w:rFonts w:ascii="Times New Roman"/>
          <w:b w:val="false"/>
          <w:i w:val="false"/>
          <w:color w:val="000000"/>
          <w:sz w:val="28"/>
        </w:rPr>
        <w:t xml:space="preserve">
      (республикалық маңызы бар қалалардың және астананың білім басқармалары, </w:t>
      </w:r>
    </w:p>
    <w:p>
      <w:pPr>
        <w:spacing w:after="0"/>
        <w:ind w:left="0"/>
        <w:jc w:val="both"/>
      </w:pPr>
      <w:r>
        <w:rPr>
          <w:rFonts w:ascii="Times New Roman"/>
          <w:b w:val="false"/>
          <w:i w:val="false"/>
          <w:color w:val="000000"/>
          <w:sz w:val="28"/>
        </w:rPr>
        <w:t xml:space="preserve">
      аудандардағы, облыстық маңызы бар қалалардағы білім бөлімдері) хабарласуыңыз </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Жауапты тұлғаның ЭЦҚ-мен куәландырылған хабарлама 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(жауапты тұлғаның тегі, аты, әкесінің аты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00"/>
    <w:p>
      <w:pPr>
        <w:spacing w:after="0"/>
        <w:ind w:left="0"/>
        <w:jc w:val="left"/>
      </w:pPr>
      <w:r>
        <w:rPr>
          <w:rFonts w:ascii="Times New Roman"/>
          <w:b/>
          <w:i w:val="false"/>
          <w:color w:val="000000"/>
        </w:rPr>
        <w:t xml:space="preserve"> Баланы (балаларды) қабылдаушы отбасына тәрбиелеуге беру туралы ШАРТ</w:t>
      </w:r>
    </w:p>
    <w:bookmarkEnd w:id="100"/>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Қала/аудан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 _________</w:t>
            </w:r>
          </w:p>
        </w:tc>
      </w:tr>
    </w:tbl>
    <w:p>
      <w:pPr>
        <w:spacing w:after="0"/>
        <w:ind w:left="0"/>
        <w:jc w:val="both"/>
      </w:pPr>
      <w:r>
        <w:rPr>
          <w:rFonts w:ascii="Times New Roman"/>
          <w:b w:val="false"/>
          <w:i w:val="false"/>
          <w:color w:val="000000"/>
          <w:sz w:val="28"/>
        </w:rPr>
        <w:t xml:space="preserve">
      "Неке (ерлі-зайыптылық) және отбасы туралы" ҚР Кодексінің </w:t>
      </w:r>
      <w:r>
        <w:rPr>
          <w:rFonts w:ascii="Times New Roman"/>
          <w:b w:val="false"/>
          <w:i w:val="false"/>
          <w:color w:val="000000"/>
          <w:sz w:val="28"/>
        </w:rPr>
        <w:t>132-2 бабының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негізінде ___________________________________________________________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xml:space="preserve">
      қорғаншылық және қамқоршылық функцияларын жүзеге асыратын органның </w:t>
      </w:r>
    </w:p>
    <w:p>
      <w:pPr>
        <w:spacing w:after="0"/>
        <w:ind w:left="0"/>
        <w:jc w:val="both"/>
      </w:pPr>
      <w:r>
        <w:rPr>
          <w:rFonts w:ascii="Times New Roman"/>
          <w:b w:val="false"/>
          <w:i w:val="false"/>
          <w:color w:val="000000"/>
          <w:sz w:val="28"/>
        </w:rPr>
        <w:t xml:space="preserve">
      атынан _____________________________________________________________ </w:t>
      </w:r>
    </w:p>
    <w:p>
      <w:pPr>
        <w:spacing w:after="0"/>
        <w:ind w:left="0"/>
        <w:jc w:val="both"/>
      </w:pPr>
      <w:r>
        <w:rPr>
          <w:rFonts w:ascii="Times New Roman"/>
          <w:b w:val="false"/>
          <w:i w:val="false"/>
          <w:color w:val="000000"/>
          <w:sz w:val="28"/>
        </w:rPr>
        <w:t>
      (өкілетті лауазымды тұлғаның тегі, аты, әкесінің аты бар болғанда) және лауазымы)</w:t>
      </w:r>
    </w:p>
    <w:p>
      <w:pPr>
        <w:spacing w:after="0"/>
        <w:ind w:left="0"/>
        <w:jc w:val="both"/>
      </w:pPr>
      <w:r>
        <w:rPr>
          <w:rFonts w:ascii="Times New Roman"/>
          <w:b w:val="false"/>
          <w:i w:val="false"/>
          <w:color w:val="000000"/>
          <w:sz w:val="28"/>
        </w:rPr>
        <w:t xml:space="preserve">
      сондай-ақ ___________________________________________________________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__________________________________________________________ тұлғасында </w:t>
      </w:r>
    </w:p>
    <w:p>
      <w:pPr>
        <w:spacing w:after="0"/>
        <w:ind w:left="0"/>
        <w:jc w:val="both"/>
      </w:pPr>
      <w:r>
        <w:rPr>
          <w:rFonts w:ascii="Times New Roman"/>
          <w:b w:val="false"/>
          <w:i w:val="false"/>
          <w:color w:val="000000"/>
          <w:sz w:val="28"/>
        </w:rPr>
        <w:t>
      (өкілетті лауазымды тұлғаның аты-жөні және лауазымы)</w:t>
      </w:r>
    </w:p>
    <w:p>
      <w:pPr>
        <w:spacing w:after="0"/>
        <w:ind w:left="0"/>
        <w:jc w:val="both"/>
      </w:pPr>
      <w:r>
        <w:rPr>
          <w:rFonts w:ascii="Times New Roman"/>
          <w:b w:val="false"/>
          <w:i w:val="false"/>
          <w:color w:val="000000"/>
          <w:sz w:val="28"/>
        </w:rPr>
        <w:t>
      және қабылдаушы отбасылар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болғанда), жеке куәлігі қашан және кіммен берілді)</w:t>
      </w:r>
    </w:p>
    <w:p>
      <w:pPr>
        <w:spacing w:after="0"/>
        <w:ind w:left="0"/>
        <w:jc w:val="both"/>
      </w:pPr>
      <w:r>
        <w:rPr>
          <w:rFonts w:ascii="Times New Roman"/>
          <w:b w:val="false"/>
          <w:i w:val="false"/>
          <w:color w:val="000000"/>
          <w:sz w:val="28"/>
        </w:rPr>
        <w:t>
      төмендегі туралы осы Шартты жасады:</w:t>
      </w:r>
    </w:p>
    <w:bookmarkStart w:name="z366" w:id="101"/>
    <w:p>
      <w:pPr>
        <w:spacing w:after="0"/>
        <w:ind w:left="0"/>
        <w:jc w:val="left"/>
      </w:pPr>
      <w:r>
        <w:rPr>
          <w:rFonts w:ascii="Times New Roman"/>
          <w:b/>
          <w:i w:val="false"/>
          <w:color w:val="000000"/>
        </w:rPr>
        <w:t xml:space="preserve"> 1. Шарттың мәні</w:t>
      </w:r>
    </w:p>
    <w:bookmarkEnd w:id="101"/>
    <w:bookmarkStart w:name="z367" w:id="102"/>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bookmarkEnd w:id="102"/>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болғанда), туған жылы, туу туралы куәлігінің №, сериясы немесе жеке куәлігі қашан және кіммен берілді) асырап алушы отбасына тәрбиеленуге берілді.</w:t>
      </w:r>
    </w:p>
    <w:bookmarkStart w:name="z368" w:id="103"/>
    <w:p>
      <w:pPr>
        <w:spacing w:after="0"/>
        <w:ind w:left="0"/>
        <w:jc w:val="left"/>
      </w:pPr>
      <w:r>
        <w:rPr>
          <w:rFonts w:ascii="Times New Roman"/>
          <w:b/>
          <w:i w:val="false"/>
          <w:color w:val="000000"/>
        </w:rPr>
        <w:t xml:space="preserve"> 2. Тараптардың құқықтары мен міндеттері</w:t>
      </w:r>
    </w:p>
    <w:bookmarkEnd w:id="103"/>
    <w:bookmarkStart w:name="z369" w:id="104"/>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w:t>
      </w:r>
    </w:p>
    <w:bookmarkEnd w:id="104"/>
    <w:p>
      <w:pPr>
        <w:spacing w:after="0"/>
        <w:ind w:left="0"/>
        <w:jc w:val="both"/>
      </w:pPr>
      <w:r>
        <w:rPr>
          <w:rFonts w:ascii="Times New Roman"/>
          <w:b w:val="false"/>
          <w:i w:val="false"/>
          <w:color w:val="000000"/>
          <w:sz w:val="28"/>
        </w:rPr>
        <w:t>
      1) баланы асырап-бағуға бөлінген қаражаттың жұмсалуына, сондай-ақ олардың мүлкінің басқарылуына бақылау жасауды жүзеге асыруға;</w:t>
      </w:r>
    </w:p>
    <w:p>
      <w:pPr>
        <w:spacing w:after="0"/>
        <w:ind w:left="0"/>
        <w:jc w:val="both"/>
      </w:pPr>
      <w:r>
        <w:rPr>
          <w:rFonts w:ascii="Times New Roman"/>
          <w:b w:val="false"/>
          <w:i w:val="false"/>
          <w:color w:val="000000"/>
          <w:sz w:val="28"/>
        </w:rPr>
        <w:t>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pPr>
        <w:spacing w:after="0"/>
        <w:ind w:left="0"/>
        <w:jc w:val="both"/>
      </w:pPr>
      <w:r>
        <w:rPr>
          <w:rFonts w:ascii="Times New Roman"/>
          <w:b w:val="false"/>
          <w:i w:val="false"/>
          <w:color w:val="000000"/>
          <w:sz w:val="28"/>
        </w:rPr>
        <w:t>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pPr>
        <w:spacing w:after="0"/>
        <w:ind w:left="0"/>
        <w:jc w:val="both"/>
      </w:pPr>
      <w:r>
        <w:rPr>
          <w:rFonts w:ascii="Times New Roman"/>
          <w:b w:val="false"/>
          <w:i w:val="false"/>
          <w:color w:val="000000"/>
          <w:sz w:val="28"/>
        </w:rPr>
        <w:t>
      4) баланың (балалардың) мүддесін ескере отырып, қабылдап алған баланың жақын туыстарымен қарым-қатынас тәртібін анықтауға және дауларды қарауға;</w:t>
      </w:r>
    </w:p>
    <w:p>
      <w:pPr>
        <w:spacing w:after="0"/>
        <w:ind w:left="0"/>
        <w:jc w:val="both"/>
      </w:pPr>
      <w:r>
        <w:rPr>
          <w:rFonts w:ascii="Times New Roman"/>
          <w:b w:val="false"/>
          <w:i w:val="false"/>
          <w:color w:val="000000"/>
          <w:sz w:val="28"/>
        </w:rPr>
        <w:t>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bookmarkStart w:name="z370" w:id="105"/>
    <w:p>
      <w:pPr>
        <w:spacing w:after="0"/>
        <w:ind w:left="0"/>
        <w:jc w:val="both"/>
      </w:pPr>
      <w:r>
        <w:rPr>
          <w:rFonts w:ascii="Times New Roman"/>
          <w:b w:val="false"/>
          <w:i w:val="false"/>
          <w:color w:val="000000"/>
          <w:sz w:val="28"/>
        </w:rPr>
        <w:t>
      2. Қорғаншылық және қамқоршылық бойынша функцияны жүзеге асыратын орган:</w:t>
      </w:r>
    </w:p>
    <w:bookmarkEnd w:id="105"/>
    <w:p>
      <w:pPr>
        <w:spacing w:after="0"/>
        <w:ind w:left="0"/>
        <w:jc w:val="both"/>
      </w:pPr>
      <w:r>
        <w:rPr>
          <w:rFonts w:ascii="Times New Roman"/>
          <w:b w:val="false"/>
          <w:i w:val="false"/>
          <w:color w:val="000000"/>
          <w:sz w:val="28"/>
        </w:rPr>
        <w:t>
      1) осы Шарт бойынша органның құқықтары мен міндеттерін жүзеге асыру үшін баланы қабылдап алушы ата-аналардан қажетті ақпаратты сұратуға;</w:t>
      </w:r>
    </w:p>
    <w:p>
      <w:pPr>
        <w:spacing w:after="0"/>
        <w:ind w:left="0"/>
        <w:jc w:val="both"/>
      </w:pPr>
      <w:r>
        <w:rPr>
          <w:rFonts w:ascii="Times New Roman"/>
          <w:b w:val="false"/>
          <w:i w:val="false"/>
          <w:color w:val="000000"/>
          <w:sz w:val="28"/>
        </w:rPr>
        <w:t>
      2) қабылдап алынған балалардың бұзылған құқықтары мен заңды мүдделерін қалпына келтіруді баланы қабылдап алушы ата-аналарға міндеттеуге;</w:t>
      </w:r>
    </w:p>
    <w:p>
      <w:pPr>
        <w:spacing w:after="0"/>
        <w:ind w:left="0"/>
        <w:jc w:val="both"/>
      </w:pPr>
      <w:r>
        <w:rPr>
          <w:rFonts w:ascii="Times New Roman"/>
          <w:b w:val="false"/>
          <w:i w:val="false"/>
          <w:color w:val="000000"/>
          <w:sz w:val="28"/>
        </w:rPr>
        <w:t>
      3) мынадай жағдайларда:</w:t>
      </w:r>
    </w:p>
    <w:p>
      <w:pPr>
        <w:spacing w:after="0"/>
        <w:ind w:left="0"/>
        <w:jc w:val="both"/>
      </w:pPr>
      <w:r>
        <w:rPr>
          <w:rFonts w:ascii="Times New Roman"/>
          <w:b w:val="false"/>
          <w:i w:val="false"/>
          <w:color w:val="000000"/>
          <w:sz w:val="28"/>
        </w:rPr>
        <w:t>
      - өзіне жүктелген міндеттерді тиісінше орындамаса;</w:t>
      </w:r>
    </w:p>
    <w:p>
      <w:pPr>
        <w:spacing w:after="0"/>
        <w:ind w:left="0"/>
        <w:jc w:val="both"/>
      </w:pPr>
      <w:r>
        <w:rPr>
          <w:rFonts w:ascii="Times New Roman"/>
          <w:b w:val="false"/>
          <w:i w:val="false"/>
          <w:color w:val="000000"/>
          <w:sz w:val="28"/>
        </w:rPr>
        <w:t>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bookmarkStart w:name="z371" w:id="106"/>
    <w:p>
      <w:pPr>
        <w:spacing w:after="0"/>
        <w:ind w:left="0"/>
        <w:jc w:val="both"/>
      </w:pPr>
      <w:r>
        <w:rPr>
          <w:rFonts w:ascii="Times New Roman"/>
          <w:b w:val="false"/>
          <w:i w:val="false"/>
          <w:color w:val="000000"/>
          <w:sz w:val="28"/>
        </w:rPr>
        <w:t>
      3. Жетім-балалар және ата-анасының қамқорлығынсыз қалған балаларға арналған ұйымның міндеттері:</w:t>
      </w:r>
    </w:p>
    <w:bookmarkEnd w:id="106"/>
    <w:p>
      <w:pPr>
        <w:spacing w:after="0"/>
        <w:ind w:left="0"/>
        <w:jc w:val="both"/>
      </w:pPr>
      <w:r>
        <w:rPr>
          <w:rFonts w:ascii="Times New Roman"/>
          <w:b w:val="false"/>
          <w:i w:val="false"/>
          <w:color w:val="000000"/>
          <w:sz w:val="28"/>
        </w:rPr>
        <w:t>
      1) асырап алушы отбасына Асырап алушы отбасы туралы ережеде белгіленген тізімге сәйкес бала туралы мәліметті беру;</w:t>
      </w:r>
    </w:p>
    <w:p>
      <w:pPr>
        <w:spacing w:after="0"/>
        <w:ind w:left="0"/>
        <w:jc w:val="both"/>
      </w:pPr>
      <w:r>
        <w:rPr>
          <w:rFonts w:ascii="Times New Roman"/>
          <w:b w:val="false"/>
          <w:i w:val="false"/>
          <w:color w:val="000000"/>
          <w:sz w:val="28"/>
        </w:rPr>
        <w:t>
      2) асырап алушы отбасына психологиялық-педагогикалық көмек көрсету.</w:t>
      </w:r>
    </w:p>
    <w:bookmarkStart w:name="z372" w:id="107"/>
    <w:p>
      <w:pPr>
        <w:spacing w:after="0"/>
        <w:ind w:left="0"/>
        <w:jc w:val="both"/>
      </w:pPr>
      <w:r>
        <w:rPr>
          <w:rFonts w:ascii="Times New Roman"/>
          <w:b w:val="false"/>
          <w:i w:val="false"/>
          <w:color w:val="000000"/>
          <w:sz w:val="28"/>
        </w:rPr>
        <w:t>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bookmarkEnd w:id="107"/>
    <w:bookmarkStart w:name="z373" w:id="108"/>
    <w:p>
      <w:pPr>
        <w:spacing w:after="0"/>
        <w:ind w:left="0"/>
        <w:jc w:val="both"/>
      </w:pPr>
      <w:r>
        <w:rPr>
          <w:rFonts w:ascii="Times New Roman"/>
          <w:b w:val="false"/>
          <w:i w:val="false"/>
          <w:color w:val="000000"/>
          <w:sz w:val="28"/>
        </w:rPr>
        <w:t>
      5. Асырап алушы отбасының міндеттері:</w:t>
      </w:r>
    </w:p>
    <w:bookmarkEnd w:id="108"/>
    <w:p>
      <w:pPr>
        <w:spacing w:after="0"/>
        <w:ind w:left="0"/>
        <w:jc w:val="both"/>
      </w:pPr>
      <w:r>
        <w:rPr>
          <w:rFonts w:ascii="Times New Roman"/>
          <w:b w:val="false"/>
          <w:i w:val="false"/>
          <w:color w:val="000000"/>
          <w:sz w:val="28"/>
        </w:rPr>
        <w:t>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pPr>
        <w:spacing w:after="0"/>
        <w:ind w:left="0"/>
        <w:jc w:val="both"/>
      </w:pPr>
      <w:r>
        <w:rPr>
          <w:rFonts w:ascii="Times New Roman"/>
          <w:b w:val="false"/>
          <w:i w:val="false"/>
          <w:color w:val="000000"/>
          <w:sz w:val="28"/>
        </w:rPr>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pPr>
        <w:spacing w:after="0"/>
        <w:ind w:left="0"/>
        <w:jc w:val="both"/>
      </w:pPr>
      <w:r>
        <w:rPr>
          <w:rFonts w:ascii="Times New Roman"/>
          <w:b w:val="false"/>
          <w:i w:val="false"/>
          <w:color w:val="000000"/>
          <w:sz w:val="28"/>
        </w:rPr>
        <w:t>
      3) асырап алынған балалармен бірге тұру;</w:t>
      </w:r>
    </w:p>
    <w:p>
      <w:pPr>
        <w:spacing w:after="0"/>
        <w:ind w:left="0"/>
        <w:jc w:val="both"/>
      </w:pPr>
      <w:r>
        <w:rPr>
          <w:rFonts w:ascii="Times New Roman"/>
          <w:b w:val="false"/>
          <w:i w:val="false"/>
          <w:color w:val="000000"/>
          <w:sz w:val="28"/>
        </w:rPr>
        <w:t>
      4) асырап алушы ата-анаға берілген баланың құжаттарына, қаражатына және балаға тиісті басқа мүліктің сақтығын қамтамасыз ету;</w:t>
      </w:r>
    </w:p>
    <w:p>
      <w:pPr>
        <w:spacing w:after="0"/>
        <w:ind w:left="0"/>
        <w:jc w:val="both"/>
      </w:pPr>
      <w:r>
        <w:rPr>
          <w:rFonts w:ascii="Times New Roman"/>
          <w:b w:val="false"/>
          <w:i w:val="false"/>
          <w:color w:val="000000"/>
          <w:sz w:val="28"/>
        </w:rPr>
        <w:t>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pPr>
        <w:spacing w:after="0"/>
        <w:ind w:left="0"/>
        <w:jc w:val="both"/>
      </w:pPr>
      <w:r>
        <w:rPr>
          <w:rFonts w:ascii="Times New Roman"/>
          <w:b w:val="false"/>
          <w:i w:val="false"/>
          <w:color w:val="000000"/>
          <w:sz w:val="28"/>
        </w:rPr>
        <w:t>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pPr>
        <w:spacing w:after="0"/>
        <w:ind w:left="0"/>
        <w:jc w:val="both"/>
      </w:pPr>
      <w:r>
        <w:rPr>
          <w:rFonts w:ascii="Times New Roman"/>
          <w:b w:val="false"/>
          <w:i w:val="false"/>
          <w:color w:val="000000"/>
          <w:sz w:val="28"/>
        </w:rPr>
        <w:t>
      7) алты айда бір реттен кем емес:</w:t>
      </w:r>
    </w:p>
    <w:p>
      <w:pPr>
        <w:spacing w:after="0"/>
        <w:ind w:left="0"/>
        <w:jc w:val="both"/>
      </w:pPr>
      <w:r>
        <w:rPr>
          <w:rFonts w:ascii="Times New Roman"/>
          <w:b w:val="false"/>
          <w:i w:val="false"/>
          <w:color w:val="000000"/>
          <w:sz w:val="28"/>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қаулысымен</w:t>
      </w:r>
      <w:r>
        <w:rPr>
          <w:rFonts w:ascii="Times New Roman"/>
          <w:b w:val="false"/>
          <w:i w:val="false"/>
          <w:color w:val="000000"/>
          <w:sz w:val="28"/>
        </w:rPr>
        <w:t xml:space="preserve">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bookmarkStart w:name="z374" w:id="109"/>
    <w:p>
      <w:pPr>
        <w:spacing w:after="0"/>
        <w:ind w:left="0"/>
        <w:jc w:val="both"/>
      </w:pPr>
      <w:r>
        <w:rPr>
          <w:rFonts w:ascii="Times New Roman"/>
          <w:b w:val="false"/>
          <w:i w:val="false"/>
          <w:color w:val="000000"/>
          <w:sz w:val="28"/>
        </w:rPr>
        <w:t>
      6. Асырап алушы отбасы:</w:t>
      </w:r>
    </w:p>
    <w:bookmarkEnd w:id="109"/>
    <w:p>
      <w:pPr>
        <w:spacing w:after="0"/>
        <w:ind w:left="0"/>
        <w:jc w:val="both"/>
      </w:pPr>
      <w:r>
        <w:rPr>
          <w:rFonts w:ascii="Times New Roman"/>
          <w:b w:val="false"/>
          <w:i w:val="false"/>
          <w:color w:val="000000"/>
          <w:sz w:val="28"/>
        </w:rPr>
        <w:t>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pPr>
        <w:spacing w:after="0"/>
        <w:ind w:left="0"/>
        <w:jc w:val="both"/>
      </w:pPr>
      <w:r>
        <w:rPr>
          <w:rFonts w:ascii="Times New Roman"/>
          <w:b w:val="false"/>
          <w:i w:val="false"/>
          <w:color w:val="000000"/>
          <w:sz w:val="28"/>
        </w:rPr>
        <w:t>
      2) асырап алынған балаларды тәрбиелеу, білім беру, құқықтары мен заңды мүдделерін қорғау мәселелері бойынша кеңес көмегін алу;</w:t>
      </w:r>
    </w:p>
    <w:p>
      <w:pPr>
        <w:spacing w:after="0"/>
        <w:ind w:left="0"/>
        <w:jc w:val="both"/>
      </w:pPr>
      <w:r>
        <w:rPr>
          <w:rFonts w:ascii="Times New Roman"/>
          <w:b w:val="false"/>
          <w:i w:val="false"/>
          <w:color w:val="000000"/>
          <w:sz w:val="28"/>
        </w:rPr>
        <w:t>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bookmarkStart w:name="z375" w:id="110"/>
    <w:p>
      <w:pPr>
        <w:spacing w:after="0"/>
        <w:ind w:left="0"/>
        <w:jc w:val="both"/>
      </w:pPr>
      <w:r>
        <w:rPr>
          <w:rFonts w:ascii="Times New Roman"/>
          <w:b w:val="false"/>
          <w:i w:val="false"/>
          <w:color w:val="000000"/>
          <w:sz w:val="28"/>
        </w:rPr>
        <w:t>
      7. Шарттың мерзімі</w:t>
      </w:r>
    </w:p>
    <w:bookmarkEnd w:id="110"/>
    <w:p>
      <w:pPr>
        <w:spacing w:after="0"/>
        <w:ind w:left="0"/>
        <w:jc w:val="both"/>
      </w:pPr>
      <w:r>
        <w:rPr>
          <w:rFonts w:ascii="Times New Roman"/>
          <w:b w:val="false"/>
          <w:i w:val="false"/>
          <w:color w:val="000000"/>
          <w:sz w:val="28"/>
        </w:rPr>
        <w:t>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pPr>
        <w:spacing w:after="0"/>
        <w:ind w:left="0"/>
        <w:jc w:val="both"/>
      </w:pPr>
      <w:r>
        <w:rPr>
          <w:rFonts w:ascii="Times New Roman"/>
          <w:b w:val="false"/>
          <w:i w:val="false"/>
          <w:color w:val="000000"/>
          <w:sz w:val="28"/>
        </w:rPr>
        <w:t>
      2. Осы шарт тараптардың келісімі бойынша ұзартылуы мүмкін.</w:t>
      </w:r>
    </w:p>
    <w:p>
      <w:pPr>
        <w:spacing w:after="0"/>
        <w:ind w:left="0"/>
        <w:jc w:val="both"/>
      </w:pPr>
      <w:r>
        <w:rPr>
          <w:rFonts w:ascii="Times New Roman"/>
          <w:b w:val="false"/>
          <w:i w:val="false"/>
          <w:color w:val="000000"/>
          <w:sz w:val="28"/>
        </w:rPr>
        <w:t>
      3. Баланы қабылдайтын отбасына беру туралы шарт мынадай жағдайларда:</w:t>
      </w:r>
    </w:p>
    <w:p>
      <w:pPr>
        <w:spacing w:after="0"/>
        <w:ind w:left="0"/>
        <w:jc w:val="both"/>
      </w:pPr>
      <w:r>
        <w:rPr>
          <w:rFonts w:ascii="Times New Roman"/>
          <w:b w:val="false"/>
          <w:i w:val="false"/>
          <w:color w:val="000000"/>
          <w:sz w:val="28"/>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pPr>
        <w:spacing w:after="0"/>
        <w:ind w:left="0"/>
        <w:jc w:val="both"/>
      </w:pPr>
      <w:r>
        <w:rPr>
          <w:rFonts w:ascii="Times New Roman"/>
          <w:b w:val="false"/>
          <w:i w:val="false"/>
          <w:color w:val="000000"/>
          <w:sz w:val="28"/>
        </w:rPr>
        <w:t>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pPr>
        <w:spacing w:after="0"/>
        <w:ind w:left="0"/>
        <w:jc w:val="both"/>
      </w:pPr>
      <w:r>
        <w:rPr>
          <w:rFonts w:ascii="Times New Roman"/>
          <w:b w:val="false"/>
          <w:i w:val="false"/>
          <w:color w:val="000000"/>
          <w:sz w:val="28"/>
        </w:rPr>
        <w:t>
      - бала ата-анасына қайтарылған, туыстарына берілген немесе асырап алынған жағдайларда;</w:t>
      </w:r>
    </w:p>
    <w:p>
      <w:pPr>
        <w:spacing w:after="0"/>
        <w:ind w:left="0"/>
        <w:jc w:val="both"/>
      </w:pPr>
      <w:r>
        <w:rPr>
          <w:rFonts w:ascii="Times New Roman"/>
          <w:b w:val="false"/>
          <w:i w:val="false"/>
          <w:color w:val="000000"/>
          <w:sz w:val="28"/>
        </w:rPr>
        <w:t>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bookmarkStart w:name="z376" w:id="111"/>
    <w:p>
      <w:pPr>
        <w:spacing w:after="0"/>
        <w:ind w:left="0"/>
        <w:jc w:val="both"/>
      </w:pPr>
      <w:r>
        <w:rPr>
          <w:rFonts w:ascii="Times New Roman"/>
          <w:b w:val="false"/>
          <w:i w:val="false"/>
          <w:color w:val="000000"/>
          <w:sz w:val="28"/>
        </w:rPr>
        <w:t>
      8.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bookmarkEnd w:id="11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бойынша функцияны жүзеге асыратын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 отбасы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 ________________________ </w:t>
            </w:r>
          </w:p>
          <w:p>
            <w:pPr>
              <w:spacing w:after="20"/>
              <w:ind w:left="20"/>
              <w:jc w:val="both"/>
            </w:pPr>
            <w:r>
              <w:rPr>
                <w:rFonts w:ascii="Times New Roman"/>
                <w:b w:val="false"/>
                <w:i w:val="false"/>
                <w:color w:val="000000"/>
                <w:sz w:val="20"/>
              </w:rPr>
              <w:t>
органның атауы</w:t>
            </w:r>
          </w:p>
          <w:p>
            <w:pPr>
              <w:spacing w:after="20"/>
              <w:ind w:left="20"/>
              <w:jc w:val="both"/>
            </w:pPr>
            <w:r>
              <w:rPr>
                <w:rFonts w:ascii="Times New Roman"/>
                <w:b w:val="false"/>
                <w:i w:val="false"/>
                <w:color w:val="000000"/>
                <w:sz w:val="20"/>
              </w:rPr>
              <w:t xml:space="preserve">
_____________________________ </w:t>
            </w:r>
          </w:p>
          <w:p>
            <w:pPr>
              <w:spacing w:after="20"/>
              <w:ind w:left="20"/>
              <w:jc w:val="both"/>
            </w:pPr>
            <w:r>
              <w:rPr>
                <w:rFonts w:ascii="Times New Roman"/>
                <w:b w:val="false"/>
                <w:i w:val="false"/>
                <w:color w:val="000000"/>
                <w:sz w:val="20"/>
              </w:rPr>
              <w:t>
тегі, аты, әкесінің аты (бар болғанда) (қолы)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p>
          <w:p>
            <w:pPr>
              <w:spacing w:after="20"/>
              <w:ind w:left="20"/>
              <w:jc w:val="both"/>
            </w:pPr>
            <w:r>
              <w:rPr>
                <w:rFonts w:ascii="Times New Roman"/>
                <w:b w:val="false"/>
                <w:i w:val="false"/>
                <w:color w:val="000000"/>
                <w:sz w:val="20"/>
              </w:rPr>
              <w:t>
мекенжайы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тегі, аты, әкесінің аты (бар болғанда) (қолы)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Жетім-балалар және ата-анасының қамқорлығынсыз қалған балаларға арналған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________________________________ </w:t>
            </w:r>
          </w:p>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мекенжайы __________________________</w:t>
            </w:r>
          </w:p>
          <w:p>
            <w:pPr>
              <w:spacing w:after="20"/>
              <w:ind w:left="20"/>
              <w:jc w:val="both"/>
            </w:pPr>
            <w:r>
              <w:rPr>
                <w:rFonts w:ascii="Times New Roman"/>
                <w:b w:val="false"/>
                <w:i w:val="false"/>
                <w:color w:val="000000"/>
                <w:sz w:val="20"/>
              </w:rPr>
              <w:t>
___________ тегі, аты, әкесінің аты (бар болғанда)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84" w:id="112"/>
    <w:p>
      <w:pPr>
        <w:spacing w:after="0"/>
        <w:ind w:left="0"/>
        <w:jc w:val="left"/>
      </w:pPr>
      <w:r>
        <w:rPr>
          <w:rFonts w:ascii="Times New Roman"/>
          <w:b/>
          <w:i w:val="false"/>
          <w:color w:val="000000"/>
        </w:rPr>
        <w:t xml:space="preserve"> Қабылдаушы отбасына баланы (балаларды) күтіп-бағуға бөлінетін ақша қаражатын тағайындау туралы шешім</w:t>
      </w:r>
    </w:p>
    <w:bookmarkEnd w:id="112"/>
    <w:p>
      <w:pPr>
        <w:spacing w:after="0"/>
        <w:ind w:left="0"/>
        <w:jc w:val="both"/>
      </w:pPr>
      <w:r>
        <w:rPr>
          <w:rFonts w:ascii="Times New Roman"/>
          <w:b w:val="false"/>
          <w:i w:val="false"/>
          <w:color w:val="ff0000"/>
          <w:sz w:val="28"/>
        </w:rPr>
        <w:t xml:space="preserve">
      Ескерту. 5-қосымша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жылғы "___"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Істің № _____________________________________________________________</w:t>
      </w:r>
    </w:p>
    <w:p>
      <w:pPr>
        <w:spacing w:after="0"/>
        <w:ind w:left="0"/>
        <w:jc w:val="both"/>
      </w:pPr>
      <w:r>
        <w:rPr>
          <w:rFonts w:ascii="Times New Roman"/>
          <w:b w:val="false"/>
          <w:i w:val="false"/>
          <w:color w:val="000000"/>
          <w:sz w:val="28"/>
        </w:rPr>
        <w:t xml:space="preserve">
      Азамат(ша) 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Өтініш берген күні ___________________________________________________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болғанда) ____________________________</w:t>
      </w:r>
    </w:p>
    <w:p>
      <w:pPr>
        <w:spacing w:after="0"/>
        <w:ind w:left="0"/>
        <w:jc w:val="both"/>
      </w:pPr>
      <w:r>
        <w:rPr>
          <w:rFonts w:ascii="Times New Roman"/>
          <w:b w:val="false"/>
          <w:i w:val="false"/>
          <w:color w:val="000000"/>
          <w:sz w:val="28"/>
        </w:rPr>
        <w:t>
      Баланың туған жылы _________________________________________________</w:t>
      </w:r>
    </w:p>
    <w:p>
      <w:pPr>
        <w:spacing w:after="0"/>
        <w:ind w:left="0"/>
        <w:jc w:val="both"/>
      </w:pPr>
      <w:r>
        <w:rPr>
          <w:rFonts w:ascii="Times New Roman"/>
          <w:b w:val="false"/>
          <w:i w:val="false"/>
          <w:color w:val="000000"/>
          <w:sz w:val="28"/>
        </w:rPr>
        <w:t>
      Баланы қабылдайтын отбасына беру туралы шарт _________________________</w:t>
      </w:r>
    </w:p>
    <w:p>
      <w:pPr>
        <w:spacing w:after="0"/>
        <w:ind w:left="0"/>
        <w:jc w:val="both"/>
      </w:pPr>
      <w:r>
        <w:rPr>
          <w:rFonts w:ascii="Times New Roman"/>
          <w:b w:val="false"/>
          <w:i w:val="false"/>
          <w:color w:val="000000"/>
          <w:sz w:val="28"/>
        </w:rPr>
        <w:t>
      Жасалған күні 20 ___ жылғы "___" ______________</w:t>
      </w:r>
    </w:p>
    <w:p>
      <w:pPr>
        <w:spacing w:after="0"/>
        <w:ind w:left="0"/>
        <w:jc w:val="both"/>
      </w:pPr>
      <w:r>
        <w:rPr>
          <w:rFonts w:ascii="Times New Roman"/>
          <w:b w:val="false"/>
          <w:i w:val="false"/>
          <w:color w:val="000000"/>
          <w:sz w:val="28"/>
        </w:rPr>
        <w:t>
      Тағайындалған ақшалай қаражат сомасы</w:t>
      </w:r>
    </w:p>
    <w:p>
      <w:pPr>
        <w:spacing w:after="0"/>
        <w:ind w:left="0"/>
        <w:jc w:val="both"/>
      </w:pPr>
      <w:r>
        <w:rPr>
          <w:rFonts w:ascii="Times New Roman"/>
          <w:b w:val="false"/>
          <w:i w:val="false"/>
          <w:color w:val="000000"/>
          <w:sz w:val="28"/>
        </w:rPr>
        <w:t xml:space="preserve">
      20___ жылғы "___" __________ 20___ жылғы "___" __________ мөлшерінде </w:t>
      </w:r>
    </w:p>
    <w:p>
      <w:pPr>
        <w:spacing w:after="0"/>
        <w:ind w:left="0"/>
        <w:jc w:val="both"/>
      </w:pPr>
      <w:r>
        <w:rPr>
          <w:rFonts w:ascii="Times New Roman"/>
          <w:b w:val="false"/>
          <w:i w:val="false"/>
          <w:color w:val="000000"/>
          <w:sz w:val="28"/>
        </w:rPr>
        <w:t>
      айлық есептік көрсеткіш (жазумен)</w:t>
      </w:r>
    </w:p>
    <w:p>
      <w:pPr>
        <w:spacing w:after="0"/>
        <w:ind w:left="0"/>
        <w:jc w:val="both"/>
      </w:pPr>
      <w:r>
        <w:rPr>
          <w:rFonts w:ascii="Times New Roman"/>
          <w:b w:val="false"/>
          <w:i w:val="false"/>
          <w:color w:val="000000"/>
          <w:sz w:val="28"/>
        </w:rPr>
        <w:t>
      Ақшалай қаражатты төлеуді тоқтату себебі: ______________________________</w:t>
      </w:r>
    </w:p>
    <w:p>
      <w:pPr>
        <w:spacing w:after="0"/>
        <w:ind w:left="0"/>
        <w:jc w:val="both"/>
      </w:pPr>
      <w:r>
        <w:rPr>
          <w:rFonts w:ascii="Times New Roman"/>
          <w:b w:val="false"/>
          <w:i w:val="false"/>
          <w:color w:val="000000"/>
          <w:sz w:val="28"/>
        </w:rPr>
        <w:t>
      Мөрдің орны (бар болғанда)</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(орган басшысының тегі, аты, әкесінің аты (бар болған жағдайда)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7-қосымша</w:t>
            </w:r>
          </w:p>
        </w:tc>
      </w:tr>
    </w:tbl>
    <w:bookmarkStart w:name="z186" w:id="113"/>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113"/>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8-қосымша</w:t>
            </w:r>
          </w:p>
        </w:tc>
      </w:tr>
    </w:tbl>
    <w:bookmarkStart w:name="z208" w:id="114"/>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bookmarkEnd w:id="114"/>
    <w:bookmarkStart w:name="z209" w:id="115"/>
    <w:p>
      <w:pPr>
        <w:spacing w:after="0"/>
        <w:ind w:left="0"/>
        <w:jc w:val="left"/>
      </w:pPr>
      <w:r>
        <w:rPr>
          <w:rFonts w:ascii="Times New Roman"/>
          <w:b/>
          <w:i w:val="false"/>
          <w:color w:val="000000"/>
        </w:rPr>
        <w:t xml:space="preserve"> 1-тарау. Жалпы ережелер</w:t>
      </w:r>
    </w:p>
    <w:bookmarkEnd w:id="115"/>
    <w:bookmarkStart w:name="z210" w:id="116"/>
    <w:p>
      <w:pPr>
        <w:spacing w:after="0"/>
        <w:ind w:left="0"/>
        <w:jc w:val="both"/>
      </w:pPr>
      <w:r>
        <w:rPr>
          <w:rFonts w:ascii="Times New Roman"/>
          <w:b w:val="false"/>
          <w:i w:val="false"/>
          <w:color w:val="000000"/>
          <w:sz w:val="28"/>
        </w:rPr>
        <w:t xml:space="preserve">
      1. Осы "Балаға кері әсер етпейтін ата-ана құқықтарынан айырылған ата-аналарға баламен кездесуіне рұқсат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2" w:id="117"/>
    <w:p>
      <w:pPr>
        <w:spacing w:after="0"/>
        <w:ind w:left="0"/>
        <w:jc w:val="left"/>
      </w:pPr>
      <w:r>
        <w:rPr>
          <w:rFonts w:ascii="Times New Roman"/>
          <w:b/>
          <w:i w:val="false"/>
          <w:color w:val="000000"/>
        </w:rPr>
        <w:t xml:space="preserve"> 2-тарау. Мемлекеттік қызмет көрсету тәртібі</w:t>
      </w:r>
    </w:p>
    <w:bookmarkEnd w:id="117"/>
    <w:bookmarkStart w:name="z213" w:id="118"/>
    <w:p>
      <w:pPr>
        <w:spacing w:after="0"/>
        <w:ind w:left="0"/>
        <w:jc w:val="both"/>
      </w:pPr>
      <w:r>
        <w:rPr>
          <w:rFonts w:ascii="Times New Roman"/>
          <w:b w:val="false"/>
          <w:i w:val="false"/>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әрі – Мемлекеттік корпорация)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"Балаға теріс әсер етпейтін ата-ана құқықтарынан айырылған ата-аналарға баламен кездесуге рұқсат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4" w:id="119"/>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6" w:id="120"/>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20"/>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17" w:id="121"/>
    <w:p>
      <w:pPr>
        <w:spacing w:after="0"/>
        <w:ind w:left="0"/>
        <w:jc w:val="both"/>
      </w:pPr>
      <w:r>
        <w:rPr>
          <w:rFonts w:ascii="Times New Roman"/>
          <w:b w:val="false"/>
          <w:i w:val="false"/>
          <w:color w:val="000000"/>
          <w:sz w:val="28"/>
        </w:rPr>
        <w:t>
      7. Көрсетілетін қызметті беруші құжаттарды алған сәттен бастап 1 (бір) жұмыс күні ішінде ұсынылған құжаттардың толықтығын тексереді.</w:t>
      </w:r>
    </w:p>
    <w:bookmarkEnd w:id="121"/>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қабылдаудан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8" w:id="122"/>
    <w:p>
      <w:pPr>
        <w:spacing w:after="0"/>
        <w:ind w:left="0"/>
        <w:jc w:val="both"/>
      </w:pPr>
      <w:r>
        <w:rPr>
          <w:rFonts w:ascii="Times New Roman"/>
          <w:b w:val="false"/>
          <w:i w:val="false"/>
          <w:color w:val="000000"/>
          <w:sz w:val="28"/>
        </w:rPr>
        <w:t>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122"/>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9" w:id="123"/>
    <w:p>
      <w:pPr>
        <w:spacing w:after="0"/>
        <w:ind w:left="0"/>
        <w:jc w:val="both"/>
      </w:pPr>
      <w:r>
        <w:rPr>
          <w:rFonts w:ascii="Times New Roman"/>
          <w:b w:val="false"/>
          <w:i w:val="false"/>
          <w:color w:val="000000"/>
          <w:sz w:val="28"/>
        </w:rPr>
        <w:t xml:space="preserve">
      9. Құжаттарды тексеру қорытындысы бойынша көрсетілетін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дайындайды.</w:t>
      </w:r>
    </w:p>
    <w:bookmarkEnd w:id="123"/>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1" w:id="124"/>
    <w:p>
      <w:pPr>
        <w:spacing w:after="0"/>
        <w:ind w:left="0"/>
        <w:jc w:val="both"/>
      </w:pPr>
      <w:r>
        <w:rPr>
          <w:rFonts w:ascii="Times New Roman"/>
          <w:b w:val="false"/>
          <w:i w:val="false"/>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24"/>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bookmarkStart w:name="z222" w:id="125"/>
    <w:p>
      <w:pPr>
        <w:spacing w:after="0"/>
        <w:ind w:left="0"/>
        <w:jc w:val="both"/>
      </w:pPr>
      <w:r>
        <w:rPr>
          <w:rFonts w:ascii="Times New Roman"/>
          <w:b w:val="false"/>
          <w:i w:val="false"/>
          <w:color w:val="000000"/>
          <w:sz w:val="28"/>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bookmarkEnd w:id="125"/>
    <w:bookmarkStart w:name="z360" w:id="126"/>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26"/>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3" w:id="127"/>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27"/>
    <w:bookmarkStart w:name="z224" w:id="128"/>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28"/>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129"/>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басшысына (органның атауы)</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(бар болғанда)</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мекенжайы және телефоны)</w:t>
            </w:r>
          </w:p>
        </w:tc>
      </w:tr>
    </w:tbl>
    <w:bookmarkStart w:name="z227" w:id="130"/>
    <w:p>
      <w:pPr>
        <w:spacing w:after="0"/>
        <w:ind w:left="0"/>
        <w:jc w:val="left"/>
      </w:pPr>
      <w:r>
        <w:rPr>
          <w:rFonts w:ascii="Times New Roman"/>
          <w:b/>
          <w:i w:val="false"/>
          <w:color w:val="000000"/>
        </w:rPr>
        <w:t xml:space="preserve"> Өтініш</w:t>
      </w:r>
    </w:p>
    <w:bookmarkEnd w:id="130"/>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______________________________________________________ </w:t>
      </w:r>
    </w:p>
    <w:p>
      <w:pPr>
        <w:spacing w:after="0"/>
        <w:ind w:left="0"/>
        <w:jc w:val="both"/>
      </w:pPr>
      <w:r>
        <w:rPr>
          <w:rFonts w:ascii="Times New Roman"/>
          <w:b w:val="false"/>
          <w:i w:val="false"/>
          <w:color w:val="000000"/>
          <w:sz w:val="28"/>
        </w:rPr>
        <w:t xml:space="preserve">
      (қорғаншылықтағы, қамқоршылықтағы, патронаттық тәрбиедегі, қабылдау </w:t>
      </w:r>
    </w:p>
    <w:p>
      <w:pPr>
        <w:spacing w:after="0"/>
        <w:ind w:left="0"/>
        <w:jc w:val="both"/>
      </w:pPr>
      <w:r>
        <w:rPr>
          <w:rFonts w:ascii="Times New Roman"/>
          <w:b w:val="false"/>
          <w:i w:val="false"/>
          <w:color w:val="000000"/>
          <w:sz w:val="28"/>
        </w:rPr>
        <w:t xml:space="preserve">
      отбасындағы, жетім балалар мен ата-анасының қамқорлығынсыз қалған балаларға </w:t>
      </w:r>
    </w:p>
    <w:p>
      <w:pPr>
        <w:spacing w:after="0"/>
        <w:ind w:left="0"/>
        <w:jc w:val="both"/>
      </w:pPr>
      <w:r>
        <w:rPr>
          <w:rFonts w:ascii="Times New Roman"/>
          <w:b w:val="false"/>
          <w:i w:val="false"/>
          <w:color w:val="000000"/>
          <w:sz w:val="28"/>
        </w:rPr>
        <w:t>
      арналған білім беру ұйымдарындағы) бала (балалар)</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(баланы(балалардың) тегі, аты, әкесінің аты (бар болғанда)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аралығында кездесуге рұқсат беруіңізді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пайдалануға келісім беремін.</w:t>
      </w:r>
    </w:p>
    <w:p>
      <w:pPr>
        <w:spacing w:after="0"/>
        <w:ind w:left="0"/>
        <w:jc w:val="both"/>
      </w:pPr>
      <w:r>
        <w:rPr>
          <w:rFonts w:ascii="Times New Roman"/>
          <w:b w:val="false"/>
          <w:i w:val="false"/>
          <w:color w:val="000000"/>
          <w:sz w:val="28"/>
        </w:rPr>
        <w:t>
      "___"_____20_____жыл                                ___________________________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229" w:id="131"/>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қызмет көрсетуге қойылатын негізгі талаптардың тізбесі</w:t>
      </w:r>
    </w:p>
    <w:bookmarkEnd w:id="131"/>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құжаттарды көрсетілетін қызметті берушіге және Мемлекеттік корпорацияға тапсырған сәттен бастап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ата-ана құқықтарынан айыру туралы сот шешімі;</w:t>
            </w:r>
          </w:p>
          <w:p>
            <w:pPr>
              <w:spacing w:after="20"/>
              <w:ind w:left="20"/>
              <w:jc w:val="both"/>
            </w:pPr>
            <w:r>
              <w:rPr>
                <w:rFonts w:ascii="Times New Roman"/>
                <w:b w:val="false"/>
                <w:i w:val="false"/>
                <w:color w:val="000000"/>
                <w:sz w:val="20"/>
              </w:rPr>
              <w:t>
4) ішкі істер органның мінездемесі.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132"/>
    <w:p>
      <w:pPr>
        <w:spacing w:after="0"/>
        <w:ind w:left="0"/>
        <w:jc w:val="left"/>
      </w:pPr>
      <w:r>
        <w:rPr>
          <w:rFonts w:ascii="Times New Roman"/>
          <w:b/>
          <w:i w:val="false"/>
          <w:color w:val="000000"/>
        </w:rPr>
        <w:t xml:space="preserve"> Құжаттарды қабылдаудан бас тарту туралы қолхат</w:t>
      </w:r>
    </w:p>
    <w:bookmarkEnd w:id="132"/>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біреуден 2 данада жасалды.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w:t>
            </w:r>
            <w:r>
              <w:br/>
            </w:r>
            <w:r>
              <w:rPr>
                <w:rFonts w:ascii="Times New Roman"/>
                <w:b w:val="false"/>
                <w:i w:val="false"/>
                <w:color w:val="000000"/>
                <w:sz w:val="20"/>
              </w:rPr>
              <w:t>_____________________</w:t>
            </w:r>
            <w:r>
              <w:br/>
            </w:r>
            <w:r>
              <w:rPr>
                <w:rFonts w:ascii="Times New Roman"/>
                <w:b w:val="false"/>
                <w:i w:val="false"/>
                <w:color w:val="000000"/>
                <w:sz w:val="20"/>
              </w:rPr>
              <w:t>(қызметті алушының</w:t>
            </w:r>
            <w:r>
              <w:br/>
            </w:r>
            <w:r>
              <w:rPr>
                <w:rFonts w:ascii="Times New Roman"/>
                <w:b w:val="false"/>
                <w:i w:val="false"/>
                <w:color w:val="000000"/>
                <w:sz w:val="20"/>
              </w:rPr>
              <w:t>тұратын мекенжайы)</w:t>
            </w:r>
          </w:p>
        </w:tc>
      </w:tr>
    </w:tbl>
    <w:bookmarkStart w:name="z233" w:id="133"/>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(балармен) кездесуге рұқсат</w:t>
      </w:r>
    </w:p>
    <w:bookmarkEnd w:id="133"/>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__________ бастап __________ дейінгі кезеңде баламен (балалармен) кездесуге</w:t>
      </w:r>
    </w:p>
    <w:p>
      <w:pPr>
        <w:spacing w:after="0"/>
        <w:ind w:left="0"/>
        <w:jc w:val="both"/>
      </w:pPr>
      <w:r>
        <w:rPr>
          <w:rFonts w:ascii="Times New Roman"/>
          <w:b w:val="false"/>
          <w:i w:val="false"/>
          <w:color w:val="000000"/>
          <w:sz w:val="28"/>
        </w:rPr>
        <w:t>
      рұқсат береді)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(баланың (балалардың) тегі, аты, әкесінің аты (бар болса), туған күні))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(қорғаншылықта, қамқоршылықта, патронаттық тәрбиеде, асырап алушы </w:t>
      </w:r>
    </w:p>
    <w:p>
      <w:pPr>
        <w:spacing w:after="0"/>
        <w:ind w:left="0"/>
        <w:jc w:val="both"/>
      </w:pPr>
      <w:r>
        <w:rPr>
          <w:rFonts w:ascii="Times New Roman"/>
          <w:b w:val="false"/>
          <w:i w:val="false"/>
          <w:color w:val="000000"/>
          <w:sz w:val="28"/>
        </w:rPr>
        <w:t xml:space="preserve">
      отбасында, жетім балалар мен ата-анасының қамқорлығынсыз қалған </w:t>
      </w:r>
    </w:p>
    <w:p>
      <w:pPr>
        <w:spacing w:after="0"/>
        <w:ind w:left="0"/>
        <w:jc w:val="both"/>
      </w:pPr>
      <w:r>
        <w:rPr>
          <w:rFonts w:ascii="Times New Roman"/>
          <w:b w:val="false"/>
          <w:i w:val="false"/>
          <w:color w:val="000000"/>
          <w:sz w:val="28"/>
        </w:rPr>
        <w:t>
      балаларға арналған білім беру ұйымдарында))</w:t>
      </w:r>
    </w:p>
    <w:p>
      <w:pPr>
        <w:spacing w:after="0"/>
        <w:ind w:left="0"/>
        <w:jc w:val="both"/>
      </w:pPr>
      <w:r>
        <w:rPr>
          <w:rFonts w:ascii="Times New Roman"/>
          <w:b w:val="false"/>
          <w:i w:val="false"/>
          <w:color w:val="000000"/>
          <w:sz w:val="28"/>
        </w:rPr>
        <w:t>
      "___" _____20_____жыл                            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9-қосымша</w:t>
            </w:r>
          </w:p>
        </w:tc>
      </w:tr>
    </w:tbl>
    <w:bookmarkStart w:name="z235" w:id="134"/>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bookmarkEnd w:id="134"/>
    <w:bookmarkStart w:name="z236" w:id="135"/>
    <w:p>
      <w:pPr>
        <w:spacing w:after="0"/>
        <w:ind w:left="0"/>
        <w:jc w:val="left"/>
      </w:pPr>
      <w:r>
        <w:rPr>
          <w:rFonts w:ascii="Times New Roman"/>
          <w:b/>
          <w:i w:val="false"/>
          <w:color w:val="000000"/>
        </w:rPr>
        <w:t xml:space="preserve"> 1-тарау. Жалпы ережелер</w:t>
      </w:r>
    </w:p>
    <w:bookmarkEnd w:id="135"/>
    <w:bookmarkStart w:name="z237" w:id="136"/>
    <w:p>
      <w:pPr>
        <w:spacing w:after="0"/>
        <w:ind w:left="0"/>
        <w:jc w:val="both"/>
      </w:pPr>
      <w:r>
        <w:rPr>
          <w:rFonts w:ascii="Times New Roman"/>
          <w:b w:val="false"/>
          <w:i w:val="false"/>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9" w:id="137"/>
    <w:p>
      <w:pPr>
        <w:spacing w:after="0"/>
        <w:ind w:left="0"/>
        <w:jc w:val="left"/>
      </w:pPr>
      <w:r>
        <w:rPr>
          <w:rFonts w:ascii="Times New Roman"/>
          <w:b/>
          <w:i w:val="false"/>
          <w:color w:val="000000"/>
        </w:rPr>
        <w:t xml:space="preserve"> 2-тарау. Мемлекеттік қызмет көрсету тәртібі</w:t>
      </w:r>
    </w:p>
    <w:bookmarkEnd w:id="137"/>
    <w:bookmarkStart w:name="z240" w:id="138"/>
    <w:p>
      <w:pPr>
        <w:spacing w:after="0"/>
        <w:ind w:left="0"/>
        <w:jc w:val="both"/>
      </w:pPr>
      <w:r>
        <w:rPr>
          <w:rFonts w:ascii="Times New Roman"/>
          <w:b w:val="false"/>
          <w:i w:val="false"/>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1" w:id="139"/>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3" w:id="140"/>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40"/>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44" w:id="141"/>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41"/>
    <w:bookmarkStart w:name="z245" w:id="142"/>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142"/>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6" w:id="143"/>
    <w:p>
      <w:pPr>
        <w:spacing w:after="0"/>
        <w:ind w:left="0"/>
        <w:jc w:val="both"/>
      </w:pPr>
      <w:r>
        <w:rPr>
          <w:rFonts w:ascii="Times New Roman"/>
          <w:b w:val="false"/>
          <w:i w:val="false"/>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43"/>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 w:id="144"/>
    <w:p>
      <w:pPr>
        <w:spacing w:after="0"/>
        <w:ind w:left="0"/>
        <w:jc w:val="both"/>
      </w:pPr>
      <w:r>
        <w:rPr>
          <w:rFonts w:ascii="Times New Roman"/>
          <w:b w:val="false"/>
          <w:i w:val="false"/>
          <w:color w:val="000000"/>
          <w:sz w:val="28"/>
        </w:rPr>
        <w:t xml:space="preserve">
      10.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жалпы білім беру ұйымдарына және үйлеріне тегін тасымалдауды ұсыну туралы анықтама (бұдан әрі - анықтама) дайындайды.</w:t>
      </w:r>
    </w:p>
    <w:bookmarkEnd w:id="144"/>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 w:id="145"/>
    <w:p>
      <w:pPr>
        <w:spacing w:after="0"/>
        <w:ind w:left="0"/>
        <w:jc w:val="both"/>
      </w:pPr>
      <w:r>
        <w:rPr>
          <w:rFonts w:ascii="Times New Roman"/>
          <w:b w:val="false"/>
          <w:i w:val="false"/>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145"/>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250" w:id="146"/>
    <w:p>
      <w:pPr>
        <w:spacing w:after="0"/>
        <w:ind w:left="0"/>
        <w:jc w:val="both"/>
      </w:pPr>
      <w:r>
        <w:rPr>
          <w:rFonts w:ascii="Times New Roman"/>
          <w:b w:val="false"/>
          <w:i w:val="false"/>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bookmarkEnd w:id="146"/>
    <w:bookmarkStart w:name="z361" w:id="147"/>
    <w:p>
      <w:pPr>
        <w:spacing w:after="0"/>
        <w:ind w:left="0"/>
        <w:jc w:val="both"/>
      </w:pPr>
      <w:r>
        <w:rPr>
          <w:rFonts w:ascii="Times New Roman"/>
          <w:b w:val="false"/>
          <w:i w:val="false"/>
          <w:color w:val="000000"/>
          <w:sz w:val="28"/>
        </w:rPr>
        <w:t xml:space="preserve">
      13-1.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47"/>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51" w:id="14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48"/>
    <w:bookmarkStart w:name="z252" w:id="149"/>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49"/>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3" w:id="150"/>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басшысына</w:t>
            </w:r>
            <w:r>
              <w:br/>
            </w:r>
            <w:r>
              <w:rPr>
                <w:rFonts w:ascii="Times New Roman"/>
                <w:b w:val="false"/>
                <w:i w:val="false"/>
                <w:color w:val="000000"/>
                <w:sz w:val="20"/>
              </w:rPr>
              <w:t>______________________</w:t>
            </w:r>
            <w:r>
              <w:br/>
            </w:r>
            <w:r>
              <w:rPr>
                <w:rFonts w:ascii="Times New Roman"/>
                <w:b w:val="false"/>
                <w:i w:val="false"/>
                <w:color w:val="000000"/>
                <w:sz w:val="20"/>
              </w:rPr>
              <w:t>(өтініш берушінің</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телефоны)</w:t>
            </w:r>
          </w:p>
        </w:tc>
      </w:tr>
    </w:tbl>
    <w:bookmarkStart w:name="z255" w:id="151"/>
    <w:p>
      <w:pPr>
        <w:spacing w:after="0"/>
        <w:ind w:left="0"/>
        <w:jc w:val="left"/>
      </w:pPr>
      <w:r>
        <w:rPr>
          <w:rFonts w:ascii="Times New Roman"/>
          <w:b/>
          <w:i w:val="false"/>
          <w:color w:val="000000"/>
        </w:rPr>
        <w:t xml:space="preserve"> Өтініш</w:t>
      </w:r>
    </w:p>
    <w:bookmarkEnd w:id="151"/>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__________________________ тұратын ________________________ </w:t>
      </w:r>
    </w:p>
    <w:p>
      <w:pPr>
        <w:spacing w:after="0"/>
        <w:ind w:left="0"/>
        <w:jc w:val="both"/>
      </w:pPr>
      <w:r>
        <w:rPr>
          <w:rFonts w:ascii="Times New Roman"/>
          <w:b w:val="false"/>
          <w:i w:val="false"/>
          <w:color w:val="000000"/>
          <w:sz w:val="28"/>
        </w:rPr>
        <w:t>
      (ауданның, елді мекеннің атауы)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(сынып, білім беру ұйымның толық атауы)</w:t>
      </w:r>
    </w:p>
    <w:p>
      <w:pPr>
        <w:spacing w:after="0"/>
        <w:ind w:left="0"/>
        <w:jc w:val="both"/>
      </w:pPr>
      <w:r>
        <w:rPr>
          <w:rFonts w:ascii="Times New Roman"/>
          <w:b w:val="false"/>
          <w:i w:val="false"/>
          <w:color w:val="000000"/>
          <w:sz w:val="28"/>
        </w:rPr>
        <w:t xml:space="preserve">
      менің кәмелетке толмаған балам _________________________________________ </w:t>
      </w:r>
    </w:p>
    <w:p>
      <w:pPr>
        <w:spacing w:after="0"/>
        <w:ind w:left="0"/>
        <w:jc w:val="both"/>
      </w:pPr>
      <w:r>
        <w:rPr>
          <w:rFonts w:ascii="Times New Roman"/>
          <w:b w:val="false"/>
          <w:i w:val="false"/>
          <w:color w:val="000000"/>
          <w:sz w:val="28"/>
        </w:rPr>
        <w:t>
      (тегі, аты, әкесінің аты (бар болғанда) туған күні және жеке сәйкестендіру нөмері)</w:t>
      </w:r>
    </w:p>
    <w:p>
      <w:pPr>
        <w:spacing w:after="0"/>
        <w:ind w:left="0"/>
        <w:jc w:val="both"/>
      </w:pPr>
      <w:r>
        <w:rPr>
          <w:rFonts w:ascii="Times New Roman"/>
          <w:b w:val="false"/>
          <w:i w:val="false"/>
          <w:color w:val="000000"/>
          <w:sz w:val="28"/>
        </w:rPr>
        <w:t xml:space="preserve">
      20___ - 20___ оқу жылында (оқу жылын белгілеу қажет) жалпы білім </w:t>
      </w:r>
    </w:p>
    <w:p>
      <w:pPr>
        <w:spacing w:after="0"/>
        <w:ind w:left="0"/>
        <w:jc w:val="both"/>
      </w:pPr>
      <w:r>
        <w:rPr>
          <w:rFonts w:ascii="Times New Roman"/>
          <w:b w:val="false"/>
          <w:i w:val="false"/>
          <w:color w:val="000000"/>
          <w:sz w:val="28"/>
        </w:rPr>
        <w:t xml:space="preserve">
      беруұйымына және кері қарай үйге тегін тасымалдаумен қамтамасыз етуді </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"___" __________ 20__ жыл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257" w:id="152"/>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bookmarkEnd w:id="152"/>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осы мемлекеттік қызмет көрсетуге қойылатын талаптарының қосымшасына сәйкес нысан бойынша оқу орнынан анықтама.</w:t>
            </w:r>
          </w:p>
          <w:p>
            <w:pPr>
              <w:spacing w:after="20"/>
              <w:ind w:left="20"/>
              <w:jc w:val="both"/>
            </w:pP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 мәліметтері болмаған не Қазақстан Республикасынан тыс жерде туған баланың (балалардың) туу туралы куәлігінің электрондық көшірмесі;</w:t>
            </w:r>
          </w:p>
          <w:p>
            <w:pPr>
              <w:spacing w:after="20"/>
              <w:ind w:left="20"/>
              <w:jc w:val="both"/>
            </w:pPr>
            <w:r>
              <w:rPr>
                <w:rFonts w:ascii="Times New Roman"/>
                <w:b w:val="false"/>
                <w:i w:val="false"/>
                <w:color w:val="000000"/>
                <w:sz w:val="20"/>
              </w:rPr>
              <w:t>
3) осы мемлекеттік қызмет көрсетуге қойылатын талаптарының қосымшасына сәйкес нысан бойынша оқу орнынан анықтаманың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"Халықтың тығыздығына және елді мекендердің қашықтығына қарай білім беру ұйымдары желісінің кепілдік берілген мемлекеттік нормативін бекіту туралы" Қазақстан Республикасы Білім және ғылым министрінің 2022 жылғы 6 мамырдағы № 185 </w:t>
            </w:r>
            <w:r>
              <w:rPr>
                <w:rFonts w:ascii="Times New Roman"/>
                <w:b w:val="false"/>
                <w:i w:val="false"/>
                <w:color w:val="000000"/>
                <w:sz w:val="20"/>
              </w:rPr>
              <w:t>бұйрығында</w:t>
            </w:r>
            <w:r>
              <w:rPr>
                <w:rFonts w:ascii="Times New Roman"/>
                <w:b w:val="false"/>
                <w:i w:val="false"/>
                <w:color w:val="000000"/>
                <w:sz w:val="20"/>
              </w:rPr>
              <w:t xml:space="preserve"> (Нормативтік құқықтық актілерді мемлекеттік тіркеу тізілімінде № 27968 болып тіркелген) белгіленген талаптарға көрсетілетін қызметті алушының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153"/>
    <w:p>
      <w:pPr>
        <w:spacing w:after="0"/>
        <w:ind w:left="0"/>
        <w:jc w:val="left"/>
      </w:pPr>
      <w:r>
        <w:rPr>
          <w:rFonts w:ascii="Times New Roman"/>
          <w:b/>
          <w:i w:val="false"/>
          <w:color w:val="000000"/>
        </w:rPr>
        <w:t xml:space="preserve"> Құжаттарды қабылдаудан бас тарту туралы қолхат</w:t>
      </w:r>
    </w:p>
    <w:bookmarkEnd w:id="153"/>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біреуден 2 данада жасалды.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1" w:id="154"/>
    <w:p>
      <w:pPr>
        <w:spacing w:after="0"/>
        <w:ind w:left="0"/>
        <w:jc w:val="left"/>
      </w:pPr>
      <w:r>
        <w:rPr>
          <w:rFonts w:ascii="Times New Roman"/>
          <w:b/>
          <w:i w:val="false"/>
          <w:color w:val="000000"/>
        </w:rPr>
        <w:t xml:space="preserve"> Жалпы білім беру ұйымдарына және кері қарай үйлеріне тегін тасымалдауды ұсыну туралы анықтама</w:t>
      </w:r>
    </w:p>
    <w:bookmarkEnd w:id="154"/>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анықтама _________________________________________________ </w:t>
      </w:r>
    </w:p>
    <w:p>
      <w:pPr>
        <w:spacing w:after="0"/>
        <w:ind w:left="0"/>
        <w:jc w:val="both"/>
      </w:pPr>
      <w:r>
        <w:rPr>
          <w:rFonts w:ascii="Times New Roman"/>
          <w:b w:val="false"/>
          <w:i w:val="false"/>
          <w:color w:val="000000"/>
          <w:sz w:val="28"/>
        </w:rPr>
        <w:t>
      (білім алушының және тәрбиеленушінің тегі, аты, әкесінің аты (бар болғанда))</w:t>
      </w:r>
    </w:p>
    <w:p>
      <w:pPr>
        <w:spacing w:after="0"/>
        <w:ind w:left="0"/>
        <w:jc w:val="both"/>
      </w:pPr>
      <w:r>
        <w:rPr>
          <w:rFonts w:ascii="Times New Roman"/>
          <w:b w:val="false"/>
          <w:i w:val="false"/>
          <w:color w:val="000000"/>
          <w:sz w:val="28"/>
        </w:rPr>
        <w:t xml:space="preserve">
      №__________ (мектептің атауы) жалпы білім беру ұйымына және кері қарай </w:t>
      </w:r>
    </w:p>
    <w:p>
      <w:pPr>
        <w:spacing w:after="0"/>
        <w:ind w:left="0"/>
        <w:jc w:val="both"/>
      </w:pPr>
      <w:r>
        <w:rPr>
          <w:rFonts w:ascii="Times New Roman"/>
          <w:b w:val="false"/>
          <w:i w:val="false"/>
          <w:color w:val="000000"/>
          <w:sz w:val="28"/>
        </w:rPr>
        <w:t xml:space="preserve">
      үйіне тегін тасымалдаумен қамтамасыз етілетіндігі үшін берілді. </w:t>
      </w:r>
    </w:p>
    <w:p>
      <w:pPr>
        <w:spacing w:after="0"/>
        <w:ind w:left="0"/>
        <w:jc w:val="both"/>
      </w:pPr>
      <w:r>
        <w:rPr>
          <w:rFonts w:ascii="Times New Roman"/>
          <w:b w:val="false"/>
          <w:i w:val="false"/>
          <w:color w:val="000000"/>
          <w:sz w:val="28"/>
        </w:rPr>
        <w:t>
      Анықтама оқу жылы кезеңінде жарамды.</w:t>
      </w:r>
    </w:p>
    <w:p>
      <w:pPr>
        <w:spacing w:after="0"/>
        <w:ind w:left="0"/>
        <w:jc w:val="both"/>
      </w:pPr>
      <w:r>
        <w:rPr>
          <w:rFonts w:ascii="Times New Roman"/>
          <w:b w:val="false"/>
          <w:i w:val="false"/>
          <w:color w:val="000000"/>
          <w:sz w:val="28"/>
        </w:rPr>
        <w:t xml:space="preserve">
      Басшы __________________________________________________ </w:t>
      </w:r>
    </w:p>
    <w:p>
      <w:pPr>
        <w:spacing w:after="0"/>
        <w:ind w:left="0"/>
        <w:jc w:val="both"/>
      </w:pPr>
      <w:r>
        <w:rPr>
          <w:rFonts w:ascii="Times New Roman"/>
          <w:b w:val="false"/>
          <w:i w:val="false"/>
          <w:color w:val="000000"/>
          <w:sz w:val="28"/>
        </w:rPr>
        <w:t>
      (тегі, аты, әкесінің аты (бар болғанда) және қолы)</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(елді мекеннің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талаптардың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3" w:id="155"/>
    <w:p>
      <w:pPr>
        <w:spacing w:after="0"/>
        <w:ind w:left="0"/>
        <w:jc w:val="left"/>
      </w:pPr>
      <w:r>
        <w:rPr>
          <w:rFonts w:ascii="Times New Roman"/>
          <w:b/>
          <w:i w:val="false"/>
          <w:color w:val="000000"/>
        </w:rPr>
        <w:t xml:space="preserve"> Оқу орнынан  АНЫҚТАМА</w:t>
      </w:r>
    </w:p>
    <w:bookmarkEnd w:id="155"/>
    <w:p>
      <w:pPr>
        <w:spacing w:after="0"/>
        <w:ind w:left="0"/>
        <w:jc w:val="both"/>
      </w:pPr>
      <w:r>
        <w:rPr>
          <w:rFonts w:ascii="Times New Roman"/>
          <w:b w:val="false"/>
          <w:i w:val="false"/>
          <w:color w:val="ff0000"/>
          <w:sz w:val="28"/>
        </w:rPr>
        <w:t xml:space="preserve">
      Ескерту. Тізбе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анықтама ___________________________________________________ </w:t>
      </w:r>
    </w:p>
    <w:p>
      <w:pPr>
        <w:spacing w:after="0"/>
        <w:ind w:left="0"/>
        <w:jc w:val="both"/>
      </w:pPr>
      <w:r>
        <w:rPr>
          <w:rFonts w:ascii="Times New Roman"/>
          <w:b w:val="false"/>
          <w:i w:val="false"/>
          <w:color w:val="000000"/>
          <w:sz w:val="28"/>
        </w:rPr>
        <w:t>
      (білім алушының және тәрбиеленушінің тегі, аты, әкесінің аты (бар болғанда)</w:t>
      </w:r>
    </w:p>
    <w:p>
      <w:pPr>
        <w:spacing w:after="0"/>
        <w:ind w:left="0"/>
        <w:jc w:val="both"/>
      </w:pPr>
      <w:r>
        <w:rPr>
          <w:rFonts w:ascii="Times New Roman"/>
          <w:b w:val="false"/>
          <w:i w:val="false"/>
          <w:color w:val="000000"/>
          <w:sz w:val="28"/>
        </w:rPr>
        <w:t xml:space="preserve">
      Ол __________________________ сыныбында _______________ауысымда </w:t>
      </w:r>
    </w:p>
    <w:p>
      <w:pPr>
        <w:spacing w:after="0"/>
        <w:ind w:left="0"/>
        <w:jc w:val="both"/>
      </w:pPr>
      <w:r>
        <w:rPr>
          <w:rFonts w:ascii="Times New Roman"/>
          <w:b w:val="false"/>
          <w:i w:val="false"/>
          <w:color w:val="000000"/>
          <w:sz w:val="28"/>
        </w:rPr>
        <w:t>
      (мектептің атауын жазу қажет)</w:t>
      </w:r>
    </w:p>
    <w:p>
      <w:pPr>
        <w:spacing w:after="0"/>
        <w:ind w:left="0"/>
        <w:jc w:val="both"/>
      </w:pPr>
      <w:r>
        <w:rPr>
          <w:rFonts w:ascii="Times New Roman"/>
          <w:b w:val="false"/>
          <w:i w:val="false"/>
          <w:color w:val="000000"/>
          <w:sz w:val="28"/>
        </w:rPr>
        <w:t>
      оқитың және тасымалдауды қажет ететіндігі үшін беріледі.</w:t>
      </w:r>
    </w:p>
    <w:p>
      <w:pPr>
        <w:spacing w:after="0"/>
        <w:ind w:left="0"/>
        <w:jc w:val="both"/>
      </w:pPr>
      <w:r>
        <w:rPr>
          <w:rFonts w:ascii="Times New Roman"/>
          <w:b w:val="false"/>
          <w:i w:val="false"/>
          <w:color w:val="000000"/>
          <w:sz w:val="28"/>
        </w:rPr>
        <w:t>
      Анықтама талап етілген жерге көрсету үшін беріледі.</w:t>
      </w:r>
    </w:p>
    <w:p>
      <w:pPr>
        <w:spacing w:after="0"/>
        <w:ind w:left="0"/>
        <w:jc w:val="both"/>
      </w:pPr>
      <w:r>
        <w:rPr>
          <w:rFonts w:ascii="Times New Roman"/>
          <w:b w:val="false"/>
          <w:i w:val="false"/>
          <w:color w:val="000000"/>
          <w:sz w:val="28"/>
        </w:rPr>
        <w:t xml:space="preserve">
      № _____ мектептің директоры _____________________________________ </w:t>
      </w:r>
    </w:p>
    <w:p>
      <w:pPr>
        <w:spacing w:after="0"/>
        <w:ind w:left="0"/>
        <w:jc w:val="both"/>
      </w:pPr>
      <w:r>
        <w:rPr>
          <w:rFonts w:ascii="Times New Roman"/>
          <w:b w:val="false"/>
          <w:i w:val="false"/>
          <w:color w:val="000000"/>
          <w:sz w:val="28"/>
        </w:rPr>
        <w:t>
      (мектептің атауы) (тегі, аты, әкесінің аты (бар болғанда),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10-қосымша</w:t>
            </w:r>
          </w:p>
        </w:tc>
      </w:tr>
    </w:tbl>
    <w:bookmarkStart w:name="z265" w:id="156"/>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bookmarkEnd w:id="156"/>
    <w:bookmarkStart w:name="z266" w:id="157"/>
    <w:p>
      <w:pPr>
        <w:spacing w:after="0"/>
        <w:ind w:left="0"/>
        <w:jc w:val="left"/>
      </w:pPr>
      <w:r>
        <w:rPr>
          <w:rFonts w:ascii="Times New Roman"/>
          <w:b/>
          <w:i w:val="false"/>
          <w:color w:val="000000"/>
        </w:rPr>
        <w:t xml:space="preserve"> 1-тарау. Жалпы ережелер</w:t>
      </w:r>
    </w:p>
    <w:bookmarkEnd w:id="157"/>
    <w:bookmarkStart w:name="z267" w:id="158"/>
    <w:p>
      <w:pPr>
        <w:spacing w:after="0"/>
        <w:ind w:left="0"/>
        <w:jc w:val="both"/>
      </w:pPr>
      <w:r>
        <w:rPr>
          <w:rFonts w:ascii="Times New Roman"/>
          <w:b w:val="false"/>
          <w:i w:val="false"/>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9" w:id="159"/>
    <w:p>
      <w:pPr>
        <w:spacing w:after="0"/>
        <w:ind w:left="0"/>
        <w:jc w:val="left"/>
      </w:pPr>
      <w:r>
        <w:rPr>
          <w:rFonts w:ascii="Times New Roman"/>
          <w:b/>
          <w:i w:val="false"/>
          <w:color w:val="000000"/>
        </w:rPr>
        <w:t xml:space="preserve"> 2-тарау. Мемлекеттік қызмет көрсету тәртібі</w:t>
      </w:r>
    </w:p>
    <w:bookmarkEnd w:id="159"/>
    <w:bookmarkStart w:name="z270" w:id="160"/>
    <w:p>
      <w:pPr>
        <w:spacing w:after="0"/>
        <w:ind w:left="0"/>
        <w:jc w:val="both"/>
      </w:pPr>
      <w:r>
        <w:rPr>
          <w:rFonts w:ascii="Times New Roman"/>
          <w:b w:val="false"/>
          <w:i w:val="false"/>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Астана,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1" w:id="161"/>
    <w:p>
      <w:pPr>
        <w:spacing w:after="0"/>
        <w:ind w:left="0"/>
        <w:jc w:val="both"/>
      </w:pPr>
      <w:r>
        <w:rPr>
          <w:rFonts w:ascii="Times New Roman"/>
          <w:b w:val="false"/>
          <w:i w:val="false"/>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61"/>
    <w:bookmarkStart w:name="z272" w:id="162"/>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162"/>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3" w:id="163"/>
    <w:p>
      <w:pPr>
        <w:spacing w:after="0"/>
        <w:ind w:left="0"/>
        <w:jc w:val="both"/>
      </w:pPr>
      <w:r>
        <w:rPr>
          <w:rFonts w:ascii="Times New Roman"/>
          <w:b w:val="false"/>
          <w:i w:val="false"/>
          <w:color w:val="000000"/>
          <w:sz w:val="28"/>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163"/>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4" w:id="164"/>
    <w:p>
      <w:pPr>
        <w:spacing w:after="0"/>
        <w:ind w:left="0"/>
        <w:jc w:val="both"/>
      </w:pPr>
      <w:r>
        <w:rPr>
          <w:rFonts w:ascii="Times New Roman"/>
          <w:b w:val="false"/>
          <w:i w:val="false"/>
          <w:color w:val="000000"/>
          <w:sz w:val="28"/>
        </w:rPr>
        <w:t xml:space="preserve">
      7.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bookmarkEnd w:id="164"/>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7" w:id="165"/>
    <w:p>
      <w:pPr>
        <w:spacing w:after="0"/>
        <w:ind w:left="0"/>
        <w:jc w:val="both"/>
      </w:pPr>
      <w:r>
        <w:rPr>
          <w:rFonts w:ascii="Times New Roman"/>
          <w:b w:val="false"/>
          <w:i w:val="false"/>
          <w:color w:val="000000"/>
          <w:sz w:val="28"/>
        </w:rPr>
        <w:t>
      7-1.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65"/>
    <w:p>
      <w:pPr>
        <w:spacing w:after="0"/>
        <w:ind w:left="0"/>
        <w:jc w:val="both"/>
      </w:pPr>
      <w:r>
        <w:rPr>
          <w:rFonts w:ascii="Times New Roman"/>
          <w:b w:val="false"/>
          <w:i w:val="false"/>
          <w:color w:val="000000"/>
          <w:sz w:val="28"/>
        </w:rPr>
        <w:t>
      1) көрсетілетін қызметті алушыға кезекке қою жөніндегі мемлекеттік қызметті көрсетуге сұраным жасалған автоматты хабарлама жіберу;</w:t>
      </w:r>
    </w:p>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7-1-тармақпен толықтырылды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6" w:id="166"/>
    <w:p>
      <w:pPr>
        <w:spacing w:after="0"/>
        <w:ind w:left="0"/>
        <w:jc w:val="both"/>
      </w:pPr>
      <w:r>
        <w:rPr>
          <w:rFonts w:ascii="Times New Roman"/>
          <w:b w:val="false"/>
          <w:i w:val="false"/>
          <w:color w:val="000000"/>
          <w:sz w:val="28"/>
        </w:rPr>
        <w:t>
      9. Құжаттарды қараудың жалпы мерзімі және анықтаманы алу не мемлекеттік қызмет көрсетуден бас тарту 5 (бес) жұмыс күнін құрайды.</w:t>
      </w:r>
    </w:p>
    <w:bookmarkEnd w:id="166"/>
    <w:bookmarkStart w:name="z362" w:id="167"/>
    <w:p>
      <w:pPr>
        <w:spacing w:after="0"/>
        <w:ind w:left="0"/>
        <w:jc w:val="both"/>
      </w:pPr>
      <w:r>
        <w:rPr>
          <w:rFonts w:ascii="Times New Roman"/>
          <w:b w:val="false"/>
          <w:i w:val="false"/>
          <w:color w:val="000000"/>
          <w:sz w:val="28"/>
        </w:rPr>
        <w:t xml:space="preserve">
      9-1.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67"/>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77" w:id="16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68"/>
    <w:bookmarkStart w:name="z278" w:id="169"/>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69"/>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9" w:id="170"/>
    <w:p>
      <w:pPr>
        <w:spacing w:after="0"/>
        <w:ind w:left="0"/>
        <w:jc w:val="both"/>
      </w:pPr>
      <w:r>
        <w:rPr>
          <w:rFonts w:ascii="Times New Roman"/>
          <w:b w:val="false"/>
          <w:i w:val="false"/>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басшысына</w:t>
            </w:r>
            <w:r>
              <w:br/>
            </w:r>
            <w:r>
              <w:rPr>
                <w:rFonts w:ascii="Times New Roman"/>
                <w:b w:val="false"/>
                <w:i w:val="false"/>
                <w:color w:val="000000"/>
                <w:sz w:val="20"/>
              </w:rPr>
              <w:t>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r>
              <w:br/>
            </w:r>
            <w:r>
              <w:rPr>
                <w:rFonts w:ascii="Times New Roman"/>
                <w:b w:val="false"/>
                <w:i w:val="false"/>
                <w:color w:val="000000"/>
                <w:sz w:val="20"/>
              </w:rPr>
              <w:t>мекенжай бойынша тұратын</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(өтініш берушінің </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p>
        </w:tc>
      </w:tr>
    </w:tbl>
    <w:bookmarkStart w:name="z281" w:id="171"/>
    <w:p>
      <w:pPr>
        <w:spacing w:after="0"/>
        <w:ind w:left="0"/>
        <w:jc w:val="left"/>
      </w:pPr>
      <w:r>
        <w:rPr>
          <w:rFonts w:ascii="Times New Roman"/>
          <w:b/>
          <w:i w:val="false"/>
          <w:color w:val="000000"/>
        </w:rPr>
        <w:t xml:space="preserve"> Өтініш</w:t>
      </w:r>
    </w:p>
    <w:bookmarkEnd w:id="171"/>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(мектеп №, № және сынып литерін көрсету) оқитын менің кәмелетке толмаған баламды (тегі, аты, әкесінің аты (бар болған жағдайда) және жеке сәйкестендіру нөмірі, туған күні) (оқу жылын көрсету) тегін және жеңілдікпен тамақтандырумен қамтамасыз 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қолдануға келісім беремін.</w:t>
      </w:r>
    </w:p>
    <w:p>
      <w:pPr>
        <w:spacing w:after="0"/>
        <w:ind w:left="0"/>
        <w:jc w:val="both"/>
      </w:pPr>
      <w:r>
        <w:rPr>
          <w:rFonts w:ascii="Times New Roman"/>
          <w:b w:val="false"/>
          <w:i w:val="false"/>
          <w:color w:val="000000"/>
          <w:sz w:val="28"/>
        </w:rPr>
        <w:t>
      "___" _____________20__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83" w:id="172"/>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172"/>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білім беру ұйымдары;</w:t>
            </w:r>
          </w:p>
          <w:p>
            <w:pPr>
              <w:spacing w:after="20"/>
              <w:ind w:left="20"/>
              <w:jc w:val="both"/>
            </w:pP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берушіге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алушыға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жүзінде\ 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неке қию немесе некені бұзу туралы куәліктің көшірмесі (АХАЖ АЖ-да мәліметтер болмаған жағдайда);</w:t>
            </w:r>
          </w:p>
          <w:p>
            <w:pPr>
              <w:spacing w:after="20"/>
              <w:ind w:left="20"/>
              <w:jc w:val="both"/>
            </w:pPr>
            <w:r>
              <w:rPr>
                <w:rFonts w:ascii="Times New Roman"/>
                <w:b w:val="false"/>
                <w:i w:val="false"/>
                <w:color w:val="000000"/>
                <w:sz w:val="20"/>
              </w:rPr>
              <w:t>
5) мәртебесін растайтын құжаттың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pPr>
              <w:spacing w:after="20"/>
              <w:ind w:left="20"/>
              <w:jc w:val="both"/>
            </w:pP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неке қию немесе некені бұзу туралы куәліктің электрондық көшірмесі (АХАЖ АЖ-да мәліметтер болмаған кезде);</w:t>
            </w:r>
          </w:p>
          <w:p>
            <w:pPr>
              <w:spacing w:after="20"/>
              <w:ind w:left="20"/>
              <w:jc w:val="both"/>
            </w:pPr>
            <w:r>
              <w:rPr>
                <w:rFonts w:ascii="Times New Roman"/>
                <w:b w:val="false"/>
                <w:i w:val="false"/>
                <w:color w:val="000000"/>
                <w:sz w:val="20"/>
              </w:rPr>
              <w:t>
4) мәртебесін растайтын құжаттың электрондық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5" w:id="173"/>
    <w:p>
      <w:pPr>
        <w:spacing w:after="0"/>
        <w:ind w:left="0"/>
        <w:jc w:val="left"/>
      </w:pPr>
      <w:r>
        <w:rPr>
          <w:rFonts w:ascii="Times New Roman"/>
          <w:b/>
          <w:i w:val="false"/>
          <w:color w:val="000000"/>
        </w:rPr>
        <w:t xml:space="preserve"> Жалпы білім беретін мектептерде тегін және жеңілдетілген тамақтандыруды ұсыну туралы анықтама</w:t>
      </w:r>
    </w:p>
    <w:bookmarkEnd w:id="173"/>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анықтама ________________________________________________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xml:space="preserve">
      20__ - 20__ оқу жылында тегін тамақтандырумен қамтамасыз етілетін білім </w:t>
      </w:r>
    </w:p>
    <w:p>
      <w:pPr>
        <w:spacing w:after="0"/>
        <w:ind w:left="0"/>
        <w:jc w:val="both"/>
      </w:pPr>
      <w:r>
        <w:rPr>
          <w:rFonts w:ascii="Times New Roman"/>
          <w:b w:val="false"/>
          <w:i w:val="false"/>
          <w:color w:val="000000"/>
          <w:sz w:val="28"/>
        </w:rPr>
        <w:t>
      алушылар мен тәрбиеленушілердің тізіміне енгізілгендігі үшін берілді.</w:t>
      </w:r>
    </w:p>
    <w:p>
      <w:pPr>
        <w:spacing w:after="0"/>
        <w:ind w:left="0"/>
        <w:jc w:val="both"/>
      </w:pPr>
      <w:r>
        <w:rPr>
          <w:rFonts w:ascii="Times New Roman"/>
          <w:b w:val="false"/>
          <w:i w:val="false"/>
          <w:color w:val="000000"/>
          <w:sz w:val="28"/>
        </w:rPr>
        <w:t>
      Басшының қолы, күні ______________________________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11-қосымша</w:t>
            </w:r>
          </w:p>
        </w:tc>
      </w:tr>
    </w:tbl>
    <w:bookmarkStart w:name="z287" w:id="174"/>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174"/>
    <w:bookmarkStart w:name="z288" w:id="175"/>
    <w:p>
      <w:pPr>
        <w:spacing w:after="0"/>
        <w:ind w:left="0"/>
        <w:jc w:val="left"/>
      </w:pPr>
      <w:r>
        <w:rPr>
          <w:rFonts w:ascii="Times New Roman"/>
          <w:b/>
          <w:i w:val="false"/>
          <w:color w:val="000000"/>
        </w:rPr>
        <w:t xml:space="preserve"> 1-тарау. Жалпы ережелер</w:t>
      </w:r>
    </w:p>
    <w:bookmarkEnd w:id="175"/>
    <w:bookmarkStart w:name="z289" w:id="176"/>
    <w:p>
      <w:pPr>
        <w:spacing w:after="0"/>
        <w:ind w:left="0"/>
        <w:jc w:val="both"/>
      </w:pPr>
      <w:r>
        <w:rPr>
          <w:rFonts w:ascii="Times New Roman"/>
          <w:b w:val="false"/>
          <w:i w:val="false"/>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1" w:id="177"/>
    <w:p>
      <w:pPr>
        <w:spacing w:after="0"/>
        <w:ind w:left="0"/>
        <w:jc w:val="left"/>
      </w:pPr>
      <w:r>
        <w:rPr>
          <w:rFonts w:ascii="Times New Roman"/>
          <w:b/>
          <w:i w:val="false"/>
          <w:color w:val="000000"/>
        </w:rPr>
        <w:t xml:space="preserve"> 2-тарау. Мемлекеттік қызмет көрсету тәртібі</w:t>
      </w:r>
    </w:p>
    <w:bookmarkEnd w:id="177"/>
    <w:bookmarkStart w:name="z292" w:id="178"/>
    <w:p>
      <w:pPr>
        <w:spacing w:after="0"/>
        <w:ind w:left="0"/>
        <w:jc w:val="both"/>
      </w:pPr>
      <w:r>
        <w:rPr>
          <w:rFonts w:ascii="Times New Roman"/>
          <w:b w:val="false"/>
          <w:i w:val="false"/>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3" w:id="179"/>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5" w:id="180"/>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80"/>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96" w:id="181"/>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81"/>
    <w:bookmarkStart w:name="z297" w:id="182"/>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182"/>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8" w:id="183"/>
    <w:p>
      <w:pPr>
        <w:spacing w:after="0"/>
        <w:ind w:left="0"/>
        <w:jc w:val="both"/>
      </w:pPr>
      <w:r>
        <w:rPr>
          <w:rFonts w:ascii="Times New Roman"/>
          <w:b w:val="false"/>
          <w:i w:val="false"/>
          <w:color w:val="000000"/>
          <w:sz w:val="28"/>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83"/>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9" w:id="184"/>
    <w:p>
      <w:pPr>
        <w:spacing w:after="0"/>
        <w:ind w:left="0"/>
        <w:jc w:val="both"/>
      </w:pPr>
      <w:r>
        <w:rPr>
          <w:rFonts w:ascii="Times New Roman"/>
          <w:b w:val="false"/>
          <w:i w:val="false"/>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184"/>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1" w:id="185"/>
    <w:p>
      <w:pPr>
        <w:spacing w:after="0"/>
        <w:ind w:left="0"/>
        <w:jc w:val="both"/>
      </w:pPr>
      <w:r>
        <w:rPr>
          <w:rFonts w:ascii="Times New Roman"/>
          <w:b w:val="false"/>
          <w:i w:val="false"/>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85"/>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302" w:id="186"/>
    <w:p>
      <w:pPr>
        <w:spacing w:after="0"/>
        <w:ind w:left="0"/>
        <w:jc w:val="both"/>
      </w:pPr>
      <w:r>
        <w:rPr>
          <w:rFonts w:ascii="Times New Roman"/>
          <w:b w:val="false"/>
          <w:i w:val="false"/>
          <w:color w:val="000000"/>
          <w:sz w:val="28"/>
        </w:rPr>
        <w:t>
      13. Құжаттарды қараудың жалпы мерзімі және жолдама алу не мемлекеттік қызмет көрсетуден бас тарту 5 (бес) жұмыс күнін құрайды.</w:t>
      </w:r>
    </w:p>
    <w:bookmarkEnd w:id="186"/>
    <w:bookmarkStart w:name="z363" w:id="187"/>
    <w:p>
      <w:pPr>
        <w:spacing w:after="0"/>
        <w:ind w:left="0"/>
        <w:jc w:val="both"/>
      </w:pPr>
      <w:r>
        <w:rPr>
          <w:rFonts w:ascii="Times New Roman"/>
          <w:b w:val="false"/>
          <w:i w:val="false"/>
          <w:color w:val="000000"/>
          <w:sz w:val="28"/>
        </w:rPr>
        <w:t xml:space="preserve">
      13-1.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87"/>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03" w:id="18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88"/>
    <w:bookmarkStart w:name="z304" w:id="189"/>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89"/>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5" w:id="190"/>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w:t>
            </w:r>
            <w:r>
              <w:br/>
            </w:r>
            <w:r>
              <w:rPr>
                <w:rFonts w:ascii="Times New Roman"/>
                <w:b w:val="false"/>
                <w:i w:val="false"/>
                <w:color w:val="000000"/>
                <w:sz w:val="20"/>
              </w:rPr>
              <w:t xml:space="preserve">(өтініш берушінің </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p>
        </w:tc>
      </w:tr>
    </w:tbl>
    <w:bookmarkStart w:name="z307" w:id="191"/>
    <w:p>
      <w:pPr>
        <w:spacing w:after="0"/>
        <w:ind w:left="0"/>
        <w:jc w:val="left"/>
      </w:pPr>
      <w:r>
        <w:rPr>
          <w:rFonts w:ascii="Times New Roman"/>
          <w:b/>
          <w:i w:val="false"/>
          <w:color w:val="000000"/>
        </w:rPr>
        <w:t xml:space="preserve"> Өтініш</w:t>
      </w:r>
    </w:p>
    <w:bookmarkEnd w:id="191"/>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Менің кәмелет жасқа толмаған (тегі, аты, әкесінің аты (бар болғанда) туған </w:t>
      </w:r>
    </w:p>
    <w:p>
      <w:pPr>
        <w:spacing w:after="0"/>
        <w:ind w:left="0"/>
        <w:jc w:val="both"/>
      </w:pPr>
      <w:r>
        <w:rPr>
          <w:rFonts w:ascii="Times New Roman"/>
          <w:b w:val="false"/>
          <w:i w:val="false"/>
          <w:color w:val="000000"/>
          <w:sz w:val="28"/>
        </w:rPr>
        <w:t xml:space="preserve">
      күні және жеке сәйкестендіру нөмірі) (мектеп № және сынып литерін көрсету) </w:t>
      </w:r>
    </w:p>
    <w:p>
      <w:pPr>
        <w:spacing w:after="0"/>
        <w:ind w:left="0"/>
        <w:jc w:val="both"/>
      </w:pPr>
      <w:r>
        <w:rPr>
          <w:rFonts w:ascii="Times New Roman"/>
          <w:b w:val="false"/>
          <w:i w:val="false"/>
          <w:color w:val="000000"/>
          <w:sz w:val="28"/>
        </w:rPr>
        <w:t xml:space="preserve">
      оқитын балам _______________________________________________ </w:t>
      </w:r>
    </w:p>
    <w:p>
      <w:pPr>
        <w:spacing w:after="0"/>
        <w:ind w:left="0"/>
        <w:jc w:val="both"/>
      </w:pPr>
      <w:r>
        <w:rPr>
          <w:rFonts w:ascii="Times New Roman"/>
          <w:b w:val="false"/>
          <w:i w:val="false"/>
          <w:color w:val="000000"/>
          <w:sz w:val="28"/>
        </w:rPr>
        <w:t>
      (оқу жылын көрсету)</w:t>
      </w:r>
    </w:p>
    <w:p>
      <w:pPr>
        <w:spacing w:after="0"/>
        <w:ind w:left="0"/>
        <w:jc w:val="both"/>
      </w:pPr>
      <w:r>
        <w:rPr>
          <w:rFonts w:ascii="Times New Roman"/>
          <w:b w:val="false"/>
          <w:i w:val="false"/>
          <w:color w:val="000000"/>
          <w:sz w:val="28"/>
        </w:rPr>
        <w:t xml:space="preserve">
      қала сыртындағы және мектеп жанындағы лагерьлерге жолдамамен қамтамасыз </w:t>
      </w:r>
    </w:p>
    <w:p>
      <w:pPr>
        <w:spacing w:after="0"/>
        <w:ind w:left="0"/>
        <w:jc w:val="both"/>
      </w:pPr>
      <w:r>
        <w:rPr>
          <w:rFonts w:ascii="Times New Roman"/>
          <w:b w:val="false"/>
          <w:i w:val="false"/>
          <w:color w:val="000000"/>
          <w:sz w:val="28"/>
        </w:rPr>
        <w:t>
      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қолдануға </w:t>
      </w:r>
    </w:p>
    <w:p>
      <w:pPr>
        <w:spacing w:after="0"/>
        <w:ind w:left="0"/>
        <w:jc w:val="both"/>
      </w:pP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"___" _____________20__ жыл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309" w:id="192"/>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bookmarkEnd w:id="192"/>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3) білім беру ұйымдары;</w:t>
            </w:r>
          </w:p>
          <w:p>
            <w:pPr>
              <w:spacing w:after="20"/>
              <w:ind w:left="20"/>
              <w:jc w:val="both"/>
            </w:pPr>
            <w:r>
              <w:rPr>
                <w:rFonts w:ascii="Times New Roman"/>
                <w:b w:val="false"/>
                <w:i w:val="false"/>
                <w:color w:val="000000"/>
                <w:sz w:val="20"/>
              </w:rPr>
              <w:t>
4)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p>
          <w:p>
            <w:pPr>
              <w:spacing w:after="20"/>
              <w:ind w:left="20"/>
              <w:jc w:val="both"/>
            </w:pPr>
            <w:r>
              <w:rPr>
                <w:rFonts w:ascii="Times New Roman"/>
                <w:b w:val="false"/>
                <w:i w:val="false"/>
                <w:color w:val="000000"/>
                <w:sz w:val="20"/>
              </w:rPr>
              <w:t>
4) неке қию немесе некені бұзу туралы куәліктің көшірмесі (АХАЖ АЖ-да мәліметтер болмаған кезде);</w:t>
            </w:r>
          </w:p>
          <w:p>
            <w:pPr>
              <w:spacing w:after="20"/>
              <w:ind w:left="20"/>
              <w:jc w:val="both"/>
            </w:pP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(бұдан әрі - №ҚР ДСМ-175/2020 бұйрық)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pPr>
              <w:spacing w:after="20"/>
              <w:ind w:left="20"/>
              <w:jc w:val="both"/>
            </w:pPr>
            <w:r>
              <w:rPr>
                <w:rFonts w:ascii="Times New Roman"/>
                <w:b w:val="false"/>
                <w:i w:val="false"/>
                <w:color w:val="000000"/>
                <w:sz w:val="20"/>
              </w:rPr>
              <w:t>
6) мәртебесін растайтын құжаттың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неке қию немесе некені бұзу туралы куәліктің электрондық көшірмесі (АХАЖ АЖ-да мәліметтер болмаған кезде);</w:t>
            </w:r>
          </w:p>
          <w:p>
            <w:pPr>
              <w:spacing w:after="20"/>
              <w:ind w:left="20"/>
              <w:jc w:val="both"/>
            </w:pPr>
            <w:r>
              <w:rPr>
                <w:rFonts w:ascii="Times New Roman"/>
                <w:b w:val="false"/>
                <w:i w:val="false"/>
                <w:color w:val="000000"/>
                <w:sz w:val="20"/>
              </w:rPr>
              <w:t xml:space="preserve">
4)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нысанға сәйкес сауықтыру лагерiне баратын мектеп оқушысына берілетін медициналық анықтаманың электрондық көшірмесі;</w:t>
            </w:r>
          </w:p>
          <w:p>
            <w:pPr>
              <w:spacing w:after="20"/>
              <w:ind w:left="20"/>
              <w:jc w:val="both"/>
            </w:pPr>
            <w:r>
              <w:rPr>
                <w:rFonts w:ascii="Times New Roman"/>
                <w:b w:val="false"/>
                <w:i w:val="false"/>
                <w:color w:val="000000"/>
                <w:sz w:val="20"/>
              </w:rPr>
              <w:t>
5) мәртебесін растайтын құжаттың электрондық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1" w:id="193"/>
    <w:p>
      <w:pPr>
        <w:spacing w:after="0"/>
        <w:ind w:left="0"/>
        <w:jc w:val="left"/>
      </w:pPr>
      <w:r>
        <w:rPr>
          <w:rFonts w:ascii="Times New Roman"/>
          <w:b/>
          <w:i w:val="false"/>
          <w:color w:val="000000"/>
        </w:rPr>
        <w:t xml:space="preserve"> Құжаттарды қабылдаудан бас тарту туралы қолхат</w:t>
      </w:r>
    </w:p>
    <w:bookmarkEnd w:id="193"/>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біреуден 2 данада жасалды.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12-қосымша</w:t>
            </w:r>
          </w:p>
        </w:tc>
      </w:tr>
    </w:tbl>
    <w:bookmarkStart w:name="z313" w:id="194"/>
    <w:p>
      <w:pPr>
        <w:spacing w:after="0"/>
        <w:ind w:left="0"/>
        <w:jc w:val="left"/>
      </w:pPr>
      <w:r>
        <w:rPr>
          <w:rFonts w:ascii="Times New Roman"/>
          <w:b/>
          <w:i w:val="false"/>
          <w:color w:val="00000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bookmarkEnd w:id="194"/>
    <w:bookmarkStart w:name="z314" w:id="195"/>
    <w:p>
      <w:pPr>
        <w:spacing w:after="0"/>
        <w:ind w:left="0"/>
        <w:jc w:val="left"/>
      </w:pPr>
      <w:r>
        <w:rPr>
          <w:rFonts w:ascii="Times New Roman"/>
          <w:b/>
          <w:i w:val="false"/>
          <w:color w:val="000000"/>
        </w:rPr>
        <w:t xml:space="preserve"> </w:t>
      </w:r>
      <w:r>
        <w:rPr>
          <w:rFonts w:ascii="Times New Roman"/>
          <w:b/>
          <w:i w:val="false"/>
          <w:color w:val="000000"/>
        </w:rPr>
        <w:t>1-тарау. Жалпы ережелер</w:t>
      </w:r>
    </w:p>
    <w:bookmarkEnd w:id="195"/>
    <w:bookmarkStart w:name="z316" w:id="196"/>
    <w:p>
      <w:pPr>
        <w:spacing w:after="0"/>
        <w:ind w:left="0"/>
        <w:jc w:val="both"/>
      </w:pPr>
      <w:r>
        <w:rPr>
          <w:rFonts w:ascii="Times New Roman"/>
          <w:b w:val="false"/>
          <w:i w:val="false"/>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8" w:id="197"/>
    <w:p>
      <w:pPr>
        <w:spacing w:after="0"/>
        <w:ind w:left="0"/>
        <w:jc w:val="left"/>
      </w:pPr>
      <w:r>
        <w:rPr>
          <w:rFonts w:ascii="Times New Roman"/>
          <w:b/>
          <w:i w:val="false"/>
          <w:color w:val="000000"/>
        </w:rPr>
        <w:t xml:space="preserve"> 2-тарау. Мемлекеттік қызмет көрсету тәртібі</w:t>
      </w:r>
    </w:p>
    <w:bookmarkEnd w:id="197"/>
    <w:bookmarkStart w:name="z319" w:id="198"/>
    <w:p>
      <w:pPr>
        <w:spacing w:after="0"/>
        <w:ind w:left="0"/>
        <w:jc w:val="both"/>
      </w:pPr>
      <w:r>
        <w:rPr>
          <w:rFonts w:ascii="Times New Roman"/>
          <w:b w:val="false"/>
          <w:i w:val="false"/>
          <w:color w:val="000000"/>
          <w:sz w:val="28"/>
        </w:rPr>
        <w:t xml:space="preserve">
      3. "Он жасқа толған баланың пiкiрiн ескеру туралы қорғаншылық немесе қамқоршылық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0" w:id="199"/>
    <w:p>
      <w:pPr>
        <w:spacing w:after="0"/>
        <w:ind w:left="0"/>
        <w:jc w:val="both"/>
      </w:pPr>
      <w:r>
        <w:rPr>
          <w:rFonts w:ascii="Times New Roman"/>
          <w:b w:val="false"/>
          <w:i w:val="false"/>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199"/>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алушыдан келісім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және Мемлекеттік корпорацияның қызметкерлері көрсетілетін қызметті алушыға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1" w:id="200"/>
    <w:p>
      <w:pPr>
        <w:spacing w:after="0"/>
        <w:ind w:left="0"/>
        <w:jc w:val="both"/>
      </w:pPr>
      <w:r>
        <w:rPr>
          <w:rFonts w:ascii="Times New Roman"/>
          <w:b w:val="false"/>
          <w:i w:val="false"/>
          <w:color w:val="000000"/>
          <w:sz w:val="28"/>
        </w:rPr>
        <w:t>
      5. Құжаттарды тексеру қорытындылары бойынша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оның (олардың) пікірін ресімдеу үшін баламен (балалармен) әңгімелесу жүргізеді.</w:t>
      </w:r>
    </w:p>
    <w:bookmarkEnd w:id="200"/>
    <w:p>
      <w:pPr>
        <w:spacing w:after="0"/>
        <w:ind w:left="0"/>
        <w:jc w:val="both"/>
      </w:pPr>
      <w:r>
        <w:rPr>
          <w:rFonts w:ascii="Times New Roman"/>
          <w:b w:val="false"/>
          <w:i w:val="false"/>
          <w:color w:val="000000"/>
          <w:sz w:val="28"/>
        </w:rPr>
        <w:t>
      Кәмелетке толмаған бала (балалар) Қазақстан Республикасынан тыс жерде тұрған немесе оқыған жағдайда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баламен (балалармен) оның (олардың) пікірін қалыптастыру үшін интернеттің ашық пошта сервисі немесе мобильді құрылғылардың мессенджері арқылы әңгімелесу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2" w:id="201"/>
    <w:p>
      <w:pPr>
        <w:spacing w:after="0"/>
        <w:ind w:left="0"/>
        <w:jc w:val="both"/>
      </w:pPr>
      <w:r>
        <w:rPr>
          <w:rFonts w:ascii="Times New Roman"/>
          <w:b w:val="false"/>
          <w:i w:val="false"/>
          <w:color w:val="000000"/>
          <w:sz w:val="28"/>
        </w:rPr>
        <w:t xml:space="preserve">
      6. Көрсетілетін қызметті беруші кәмелетке толмаған адаммен (балалармен) әңгімелесу өткізгеннен кейін 4 (төрт)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он жасқа толған баланың пікірін есепке алу туралы қорғаншылық және қамқоршылық органының шешімін (бұдан әрі - шешім) дайындайды.</w:t>
      </w:r>
    </w:p>
    <w:bookmarkEnd w:id="201"/>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2 (екі) жұмыс күні ішінде шешімді немесе Мемлекеттік қызмет көрсетуден дәлелді бас тартуды көрсетілетін қызметті алушыға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4" w:id="202"/>
    <w:p>
      <w:pPr>
        <w:spacing w:after="0"/>
        <w:ind w:left="0"/>
        <w:jc w:val="both"/>
      </w:pPr>
      <w:r>
        <w:rPr>
          <w:rFonts w:ascii="Times New Roman"/>
          <w:b w:val="false"/>
          <w:i w:val="false"/>
          <w:color w:val="000000"/>
          <w:sz w:val="28"/>
        </w:rPr>
        <w:t>
      8. Құжаттарды қараудың және шешім алудың жалпы мерзімі не мемлекеттік қызмет көрсетуден бас тарту 10 (он) жұмыс күнін құрайды.</w:t>
      </w:r>
    </w:p>
    <w:bookmarkEnd w:id="202"/>
    <w:bookmarkStart w:name="z364" w:id="203"/>
    <w:p>
      <w:pPr>
        <w:spacing w:after="0"/>
        <w:ind w:left="0"/>
        <w:jc w:val="both"/>
      </w:pPr>
      <w:r>
        <w:rPr>
          <w:rFonts w:ascii="Times New Roman"/>
          <w:b w:val="false"/>
          <w:i w:val="false"/>
          <w:color w:val="000000"/>
          <w:sz w:val="28"/>
        </w:rPr>
        <w:t xml:space="preserve">
      8-1.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03"/>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25" w:id="204"/>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04"/>
    <w:bookmarkStart w:name="z326" w:id="205"/>
    <w:p>
      <w:pPr>
        <w:spacing w:after="0"/>
        <w:ind w:left="0"/>
        <w:jc w:val="both"/>
      </w:pPr>
      <w:r>
        <w:rPr>
          <w:rFonts w:ascii="Times New Roman"/>
          <w:b w:val="false"/>
          <w:i w:val="false"/>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05"/>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7" w:id="206"/>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 xml:space="preserve">пiкiрiн ескеру туралы </w:t>
            </w:r>
            <w:r>
              <w:br/>
            </w:r>
            <w:r>
              <w:rPr>
                <w:rFonts w:ascii="Times New Roman"/>
                <w:b w:val="false"/>
                <w:i w:val="false"/>
                <w:color w:val="000000"/>
                <w:sz w:val="20"/>
              </w:rPr>
              <w:t xml:space="preserve">қорғаншылық немесе </w:t>
            </w:r>
            <w:r>
              <w:br/>
            </w:r>
            <w:r>
              <w:rPr>
                <w:rFonts w:ascii="Times New Roman"/>
                <w:b w:val="false"/>
                <w:i w:val="false"/>
                <w:color w:val="000000"/>
                <w:sz w:val="20"/>
              </w:rPr>
              <w:t xml:space="preserve">қамқоршылық органының </w:t>
            </w:r>
            <w:r>
              <w:br/>
            </w:r>
            <w:r>
              <w:rPr>
                <w:rFonts w:ascii="Times New Roman"/>
                <w:b w:val="false"/>
                <w:i w:val="false"/>
                <w:color w:val="000000"/>
                <w:sz w:val="20"/>
              </w:rPr>
              <w:t xml:space="preserve">шешімін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 басшысына</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және жеке сәйкестендіру</w:t>
            </w:r>
            <w:r>
              <w:br/>
            </w:r>
            <w:r>
              <w:rPr>
                <w:rFonts w:ascii="Times New Roman"/>
                <w:b w:val="false"/>
                <w:i w:val="false"/>
                <w:color w:val="000000"/>
                <w:sz w:val="20"/>
              </w:rPr>
              <w:t>нөмірі, телефоны)</w:t>
            </w:r>
          </w:p>
        </w:tc>
      </w:tr>
    </w:tbl>
    <w:bookmarkStart w:name="z329" w:id="207"/>
    <w:p>
      <w:pPr>
        <w:spacing w:after="0"/>
        <w:ind w:left="0"/>
        <w:jc w:val="left"/>
      </w:pPr>
      <w:r>
        <w:rPr>
          <w:rFonts w:ascii="Times New Roman"/>
          <w:b/>
          <w:i w:val="false"/>
          <w:color w:val="000000"/>
        </w:rPr>
        <w:t xml:space="preserve"> Өтініш</w:t>
      </w:r>
    </w:p>
    <w:bookmarkEnd w:id="207"/>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Менің ________________ мекенжайында тұратын он жасқа толған балам (балаларым):</w:t>
      </w:r>
    </w:p>
    <w:p>
      <w:pPr>
        <w:spacing w:after="0"/>
        <w:ind w:left="0"/>
        <w:jc w:val="both"/>
      </w:pPr>
      <w:r>
        <w:rPr>
          <w:rFonts w:ascii="Times New Roman"/>
          <w:b w:val="false"/>
          <w:i w:val="false"/>
          <w:color w:val="000000"/>
          <w:sz w:val="28"/>
        </w:rPr>
        <w:t xml:space="preserve">
      1. ________________________________________________________________ </w:t>
      </w:r>
    </w:p>
    <w:p>
      <w:pPr>
        <w:spacing w:after="0"/>
        <w:ind w:left="0"/>
        <w:jc w:val="both"/>
      </w:pPr>
      <w:r>
        <w:rPr>
          <w:rFonts w:ascii="Times New Roman"/>
          <w:b w:val="false"/>
          <w:i w:val="false"/>
          <w:color w:val="000000"/>
          <w:sz w:val="28"/>
        </w:rPr>
        <w:t xml:space="preserve">
      (балалардың тегі, аты, әкесінің аты (бар болған жағдайда) және жеке сәйкестендіру нөмірі) </w:t>
      </w:r>
    </w:p>
    <w:p>
      <w:pPr>
        <w:spacing w:after="0"/>
        <w:ind w:left="0"/>
        <w:jc w:val="both"/>
      </w:pPr>
      <w:r>
        <w:rPr>
          <w:rFonts w:ascii="Times New Roman"/>
          <w:b w:val="false"/>
          <w:i w:val="false"/>
          <w:color w:val="000000"/>
          <w:sz w:val="28"/>
        </w:rPr>
        <w:t>
      2. ________________________________________________________________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________________________________________________________________ </w:t>
      </w:r>
    </w:p>
    <w:p>
      <w:pPr>
        <w:spacing w:after="0"/>
        <w:ind w:left="0"/>
        <w:jc w:val="both"/>
      </w:pPr>
      <w:r>
        <w:rPr>
          <w:rFonts w:ascii="Times New Roman"/>
          <w:b w:val="false"/>
          <w:i w:val="false"/>
          <w:color w:val="000000"/>
          <w:sz w:val="28"/>
        </w:rPr>
        <w:t>
      пікірін есепке алу туралы шешім беруіңізді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қолдануға келісім беремін.</w:t>
      </w:r>
    </w:p>
    <w:p>
      <w:pPr>
        <w:spacing w:after="0"/>
        <w:ind w:left="0"/>
        <w:jc w:val="both"/>
      </w:pPr>
      <w:r>
        <w:rPr>
          <w:rFonts w:ascii="Times New Roman"/>
          <w:b w:val="false"/>
          <w:i w:val="false"/>
          <w:color w:val="000000"/>
          <w:sz w:val="28"/>
        </w:rPr>
        <w:t>
      "___" ____________20___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 xml:space="preserve">пiкiрiн ескеру туралы </w:t>
            </w:r>
            <w:r>
              <w:br/>
            </w:r>
            <w:r>
              <w:rPr>
                <w:rFonts w:ascii="Times New Roman"/>
                <w:b w:val="false"/>
                <w:i w:val="false"/>
                <w:color w:val="000000"/>
                <w:sz w:val="20"/>
              </w:rPr>
              <w:t xml:space="preserve">қорғаншылық немесе </w:t>
            </w:r>
            <w:r>
              <w:br/>
            </w:r>
            <w:r>
              <w:rPr>
                <w:rFonts w:ascii="Times New Roman"/>
                <w:b w:val="false"/>
                <w:i w:val="false"/>
                <w:color w:val="000000"/>
                <w:sz w:val="20"/>
              </w:rPr>
              <w:t xml:space="preserve">қамқоршылық органының </w:t>
            </w:r>
            <w:r>
              <w:br/>
            </w:r>
            <w:r>
              <w:rPr>
                <w:rFonts w:ascii="Times New Roman"/>
                <w:b w:val="false"/>
                <w:i w:val="false"/>
                <w:color w:val="000000"/>
                <w:sz w:val="20"/>
              </w:rPr>
              <w:t xml:space="preserve">шешімін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331" w:id="208"/>
    <w:p>
      <w:pPr>
        <w:spacing w:after="0"/>
        <w:ind w:left="0"/>
        <w:jc w:val="left"/>
      </w:pPr>
      <w:r>
        <w:rPr>
          <w:rFonts w:ascii="Times New Roman"/>
          <w:b/>
          <w:i w:val="false"/>
          <w:color w:val="000000"/>
        </w:rPr>
        <w:t xml:space="preserve">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w:t>
      </w:r>
    </w:p>
    <w:bookmarkEnd w:id="208"/>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тапсырған сәттен бастап - 10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қорғаншылық және қамқоршылық органдарының шешімі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заңды өкілінің бірінің өтініші;</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жұбайының (зайыбының) нотариалдық келісімі не баланың (балалардың) бөлек тұратын заңды өкілінің келісімі;</w:t>
            </w:r>
          </w:p>
          <w:p>
            <w:pPr>
              <w:spacing w:after="20"/>
              <w:ind w:left="20"/>
              <w:jc w:val="both"/>
            </w:pPr>
            <w:r>
              <w:rPr>
                <w:rFonts w:ascii="Times New Roman"/>
                <w:b w:val="false"/>
                <w:i w:val="false"/>
                <w:color w:val="000000"/>
                <w:sz w:val="20"/>
              </w:rPr>
              <w:t xml:space="preserve">
4) "АХАЖ тіркеу пункті" ақпараттық жүйесінде (бұдан әрі - АХАЖ АЖ) мәліметтер болмаған жағдайда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10764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w:t>
            </w:r>
          </w:p>
          <w:p>
            <w:pPr>
              <w:spacing w:after="20"/>
              <w:ind w:left="20"/>
              <w:jc w:val="both"/>
            </w:pPr>
            <w:r>
              <w:rPr>
                <w:rFonts w:ascii="Times New Roman"/>
                <w:b w:val="false"/>
                <w:i w:val="false"/>
                <w:color w:val="000000"/>
                <w:sz w:val="20"/>
              </w:rPr>
              <w:t>
5) АХАЖ АЖ-да мәліметтер болмаған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 xml:space="preserve">пiкiрiн ескеру туралы </w:t>
            </w:r>
            <w:r>
              <w:br/>
            </w:r>
            <w:r>
              <w:rPr>
                <w:rFonts w:ascii="Times New Roman"/>
                <w:b w:val="false"/>
                <w:i w:val="false"/>
                <w:color w:val="000000"/>
                <w:sz w:val="20"/>
              </w:rPr>
              <w:t xml:space="preserve">қорғаншылық немесе </w:t>
            </w:r>
            <w:r>
              <w:br/>
            </w:r>
            <w:r>
              <w:rPr>
                <w:rFonts w:ascii="Times New Roman"/>
                <w:b w:val="false"/>
                <w:i w:val="false"/>
                <w:color w:val="000000"/>
                <w:sz w:val="20"/>
              </w:rPr>
              <w:t xml:space="preserve">қамқоршылық органының </w:t>
            </w:r>
            <w:r>
              <w:br/>
            </w:r>
            <w:r>
              <w:rPr>
                <w:rFonts w:ascii="Times New Roman"/>
                <w:b w:val="false"/>
                <w:i w:val="false"/>
                <w:color w:val="000000"/>
                <w:sz w:val="20"/>
              </w:rPr>
              <w:t xml:space="preserve">шешімін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3" w:id="209"/>
    <w:p>
      <w:pPr>
        <w:spacing w:after="0"/>
        <w:ind w:left="0"/>
        <w:jc w:val="left"/>
      </w:pPr>
      <w:r>
        <w:rPr>
          <w:rFonts w:ascii="Times New Roman"/>
          <w:b/>
          <w:i w:val="false"/>
          <w:color w:val="000000"/>
        </w:rPr>
        <w:t xml:space="preserve"> Он жасқа толған баланың пікірін есепке алу туралы қорғаншылық және қамқоршылық органдарының шешімі</w:t>
      </w:r>
    </w:p>
    <w:bookmarkEnd w:id="209"/>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____________________________ қорғаншылық және қамқоршылық органының</w:t>
      </w:r>
    </w:p>
    <w:p>
      <w:pPr>
        <w:spacing w:after="0"/>
        <w:ind w:left="0"/>
        <w:jc w:val="both"/>
      </w:pPr>
      <w:r>
        <w:rPr>
          <w:rFonts w:ascii="Times New Roman"/>
          <w:b w:val="false"/>
          <w:i w:val="false"/>
          <w:color w:val="000000"/>
          <w:sz w:val="28"/>
        </w:rPr>
        <w:t xml:space="preserve">
      атынан ________________________________________________________________ </w:t>
      </w:r>
    </w:p>
    <w:p>
      <w:pPr>
        <w:spacing w:after="0"/>
        <w:ind w:left="0"/>
        <w:jc w:val="both"/>
      </w:pPr>
      <w:r>
        <w:rPr>
          <w:rFonts w:ascii="Times New Roman"/>
          <w:b w:val="false"/>
          <w:i w:val="false"/>
          <w:color w:val="000000"/>
          <w:sz w:val="28"/>
        </w:rPr>
        <w:t>
      (қорғаншылық және қамқоршылық органы маманының тегі, аты, әкесінің аты</w:t>
      </w:r>
    </w:p>
    <w:p>
      <w:pPr>
        <w:spacing w:after="0"/>
        <w:ind w:left="0"/>
        <w:jc w:val="both"/>
      </w:pPr>
      <w:r>
        <w:rPr>
          <w:rFonts w:ascii="Times New Roman"/>
          <w:b w:val="false"/>
          <w:i w:val="false"/>
          <w:color w:val="000000"/>
          <w:sz w:val="28"/>
        </w:rPr>
        <w:t>
      (бар болғанда)) ата-анасы немесе басқа да заңды өкілдері</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(ата-анасы немесе басқа да заңды өкілдерінің тегі, аты, әкесінің аты (бар болғанда)</w:t>
      </w:r>
    </w:p>
    <w:p>
      <w:pPr>
        <w:spacing w:after="0"/>
        <w:ind w:left="0"/>
        <w:jc w:val="both"/>
      </w:pPr>
      <w:r>
        <w:rPr>
          <w:rFonts w:ascii="Times New Roman"/>
          <w:b w:val="false"/>
          <w:i w:val="false"/>
          <w:color w:val="000000"/>
          <w:sz w:val="28"/>
        </w:rPr>
        <w:t xml:space="preserve">
      қатысуымен кәмелетке толмаған(дар) ______________________________________ </w:t>
      </w:r>
    </w:p>
    <w:p>
      <w:pPr>
        <w:spacing w:after="0"/>
        <w:ind w:left="0"/>
        <w:jc w:val="both"/>
      </w:pPr>
      <w:r>
        <w:rPr>
          <w:rFonts w:ascii="Times New Roman"/>
          <w:b w:val="false"/>
          <w:i w:val="false"/>
          <w:color w:val="000000"/>
          <w:sz w:val="28"/>
        </w:rPr>
        <w:t>
                              (баланың тегі, аты, әкесінің аты (бар болғанда), туған жылы)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(мәселенің мәнін көрсету)</w:t>
      </w:r>
    </w:p>
    <w:p>
      <w:pPr>
        <w:spacing w:after="0"/>
        <w:ind w:left="0"/>
        <w:jc w:val="both"/>
      </w:pPr>
      <w:r>
        <w:rPr>
          <w:rFonts w:ascii="Times New Roman"/>
          <w:b w:val="false"/>
          <w:i w:val="false"/>
          <w:color w:val="000000"/>
          <w:sz w:val="28"/>
        </w:rPr>
        <w:t xml:space="preserve">
      пікірін ескере отырып, "Неке (ерлі-зайыптылық) және отбасы туралы" </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62-бабына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 шешті. </w:t>
      </w:r>
    </w:p>
    <w:p>
      <w:pPr>
        <w:spacing w:after="0"/>
        <w:ind w:left="0"/>
        <w:jc w:val="both"/>
      </w:pPr>
      <w:r>
        <w:rPr>
          <w:rFonts w:ascii="Times New Roman"/>
          <w:b w:val="false"/>
          <w:i w:val="false"/>
          <w:color w:val="000000"/>
          <w:sz w:val="28"/>
        </w:rPr>
        <w:t>
      (мәселенің мәні бойынша баланың пікірінің сипаттамасы)</w:t>
      </w:r>
    </w:p>
    <w:p>
      <w:pPr>
        <w:spacing w:after="0"/>
        <w:ind w:left="0"/>
        <w:jc w:val="both"/>
      </w:pPr>
      <w:r>
        <w:rPr>
          <w:rFonts w:ascii="Times New Roman"/>
          <w:b w:val="false"/>
          <w:i w:val="false"/>
          <w:color w:val="000000"/>
          <w:sz w:val="28"/>
        </w:rPr>
        <w:t>
      Басшы 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13-қосымша</w:t>
            </w:r>
          </w:p>
        </w:tc>
      </w:tr>
    </w:tbl>
    <w:bookmarkStart w:name="z335" w:id="210"/>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210"/>
    <w:bookmarkStart w:name="z336" w:id="211"/>
    <w:p>
      <w:pPr>
        <w:spacing w:after="0"/>
        <w:ind w:left="0"/>
        <w:jc w:val="both"/>
      </w:pPr>
      <w:r>
        <w:rPr>
          <w:rFonts w:ascii="Times New Roman"/>
          <w:b w:val="false"/>
          <w:i w:val="false"/>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bookmarkEnd w:id="211"/>
    <w:bookmarkStart w:name="z337" w:id="212"/>
    <w:p>
      <w:pPr>
        <w:spacing w:after="0"/>
        <w:ind w:left="0"/>
        <w:jc w:val="both"/>
      </w:pPr>
      <w:r>
        <w:rPr>
          <w:rFonts w:ascii="Times New Roman"/>
          <w:b w:val="false"/>
          <w:i w:val="false"/>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bookmarkEnd w:id="212"/>
    <w:bookmarkStart w:name="z338" w:id="213"/>
    <w:p>
      <w:pPr>
        <w:spacing w:after="0"/>
        <w:ind w:left="0"/>
        <w:jc w:val="both"/>
      </w:pPr>
      <w:r>
        <w:rPr>
          <w:rFonts w:ascii="Times New Roman"/>
          <w:b w:val="false"/>
          <w:i w:val="false"/>
          <w:color w:val="000000"/>
          <w:sz w:val="28"/>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bookmarkEnd w:id="213"/>
    <w:bookmarkStart w:name="z339" w:id="214"/>
    <w:p>
      <w:pPr>
        <w:spacing w:after="0"/>
        <w:ind w:left="0"/>
        <w:jc w:val="both"/>
      </w:pPr>
      <w:r>
        <w:rPr>
          <w:rFonts w:ascii="Times New Roman"/>
          <w:b w:val="false"/>
          <w:i w:val="false"/>
          <w:color w:val="000000"/>
          <w:sz w:val="28"/>
        </w:rPr>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bookmarkEnd w:id="214"/>
    <w:bookmarkStart w:name="z340" w:id="215"/>
    <w:p>
      <w:pPr>
        <w:spacing w:after="0"/>
        <w:ind w:left="0"/>
        <w:jc w:val="both"/>
      </w:pPr>
      <w:r>
        <w:rPr>
          <w:rFonts w:ascii="Times New Roman"/>
          <w:b w:val="false"/>
          <w:i w:val="false"/>
          <w:color w:val="000000"/>
          <w:sz w:val="28"/>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bookmarkEnd w:id="215"/>
    <w:bookmarkStart w:name="z341" w:id="216"/>
    <w:p>
      <w:pPr>
        <w:spacing w:after="0"/>
        <w:ind w:left="0"/>
        <w:jc w:val="both"/>
      </w:pPr>
      <w:r>
        <w:rPr>
          <w:rFonts w:ascii="Times New Roman"/>
          <w:b w:val="false"/>
          <w:i w:val="false"/>
          <w:color w:val="000000"/>
          <w:sz w:val="28"/>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bookmarkEnd w:id="216"/>
    <w:bookmarkStart w:name="z342" w:id="217"/>
    <w:p>
      <w:pPr>
        <w:spacing w:after="0"/>
        <w:ind w:left="0"/>
        <w:jc w:val="both"/>
      </w:pPr>
      <w:r>
        <w:rPr>
          <w:rFonts w:ascii="Times New Roman"/>
          <w:b w:val="false"/>
          <w:i w:val="false"/>
          <w:color w:val="000000"/>
          <w:sz w:val="28"/>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bookmarkEnd w:id="217"/>
    <w:bookmarkStart w:name="z343" w:id="218"/>
    <w:p>
      <w:pPr>
        <w:spacing w:after="0"/>
        <w:ind w:left="0"/>
        <w:jc w:val="both"/>
      </w:pPr>
      <w:r>
        <w:rPr>
          <w:rFonts w:ascii="Times New Roman"/>
          <w:b w:val="false"/>
          <w:i w:val="false"/>
          <w:color w:val="000000"/>
          <w:sz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bookmarkEnd w:id="218"/>
    <w:bookmarkStart w:name="z344" w:id="219"/>
    <w:p>
      <w:pPr>
        <w:spacing w:after="0"/>
        <w:ind w:left="0"/>
        <w:jc w:val="both"/>
      </w:pPr>
      <w:r>
        <w:rPr>
          <w:rFonts w:ascii="Times New Roman"/>
          <w:b w:val="false"/>
          <w:i w:val="false"/>
          <w:color w:val="000000"/>
          <w:sz w:val="28"/>
        </w:rPr>
        <w:t xml:space="preserve">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bookmarkEnd w:id="219"/>
    <w:bookmarkStart w:name="z345" w:id="220"/>
    <w:p>
      <w:pPr>
        <w:spacing w:after="0"/>
        <w:ind w:left="0"/>
        <w:jc w:val="both"/>
      </w:pPr>
      <w:r>
        <w:rPr>
          <w:rFonts w:ascii="Times New Roman"/>
          <w:b w:val="false"/>
          <w:i w:val="false"/>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bookmarkEnd w:id="220"/>
    <w:bookmarkStart w:name="z346" w:id="221"/>
    <w:p>
      <w:pPr>
        <w:spacing w:after="0"/>
        <w:ind w:left="0"/>
        <w:jc w:val="both"/>
      </w:pPr>
      <w:r>
        <w:rPr>
          <w:rFonts w:ascii="Times New Roman"/>
          <w:b w:val="false"/>
          <w:i w:val="false"/>
          <w:color w:val="000000"/>
          <w:sz w:val="28"/>
        </w:rPr>
        <w:t xml:space="preserve">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bookmarkEnd w:id="221"/>
    <w:bookmarkStart w:name="z347" w:id="222"/>
    <w:p>
      <w:pPr>
        <w:spacing w:after="0"/>
        <w:ind w:left="0"/>
        <w:jc w:val="both"/>
      </w:pPr>
      <w:r>
        <w:rPr>
          <w:rFonts w:ascii="Times New Roman"/>
          <w:b w:val="false"/>
          <w:i w:val="false"/>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bookmarkEnd w:id="222"/>
    <w:bookmarkStart w:name="z348" w:id="223"/>
    <w:p>
      <w:pPr>
        <w:spacing w:after="0"/>
        <w:ind w:left="0"/>
        <w:jc w:val="both"/>
      </w:pPr>
      <w:r>
        <w:rPr>
          <w:rFonts w:ascii="Times New Roman"/>
          <w:b w:val="false"/>
          <w:i w:val="false"/>
          <w:color w:val="000000"/>
          <w:sz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bookmarkEnd w:id="223"/>
    <w:bookmarkStart w:name="z349" w:id="224"/>
    <w:p>
      <w:pPr>
        <w:spacing w:after="0"/>
        <w:ind w:left="0"/>
        <w:jc w:val="both"/>
      </w:pPr>
      <w:r>
        <w:rPr>
          <w:rFonts w:ascii="Times New Roman"/>
          <w:b w:val="false"/>
          <w:i w:val="false"/>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